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1A" w:rsidRDefault="009E181A">
      <w:pPr>
        <w:autoSpaceDE w:val="0"/>
        <w:autoSpaceDN w:val="0"/>
        <w:spacing w:after="78" w:line="220" w:lineRule="exact"/>
      </w:pPr>
    </w:p>
    <w:p w:rsidR="009E181A" w:rsidRPr="00144519" w:rsidRDefault="00176A7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E181A" w:rsidRPr="00144519" w:rsidRDefault="00176A78">
      <w:pPr>
        <w:autoSpaceDE w:val="0"/>
        <w:autoSpaceDN w:val="0"/>
        <w:spacing w:before="670" w:after="0" w:line="230" w:lineRule="auto"/>
        <w:ind w:left="199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AC5B98" w:rsidRDefault="00AC5B98" w:rsidP="00AC5B98">
      <w:pPr>
        <w:autoSpaceDE w:val="0"/>
        <w:autoSpaceDN w:val="0"/>
        <w:spacing w:after="0" w:line="230" w:lineRule="auto"/>
        <w:ind w:right="89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E181A" w:rsidRDefault="00AC5B98" w:rsidP="00AC5B98">
      <w:pPr>
        <w:autoSpaceDE w:val="0"/>
        <w:autoSpaceDN w:val="0"/>
        <w:spacing w:after="0" w:line="480" w:lineRule="auto"/>
        <w:ind w:right="8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образования, опеки и попечительства</w:t>
      </w:r>
    </w:p>
    <w:p w:rsidR="00AC5B98" w:rsidRPr="00144519" w:rsidRDefault="00AC5B98" w:rsidP="00AC5B98">
      <w:pPr>
        <w:autoSpaceDE w:val="0"/>
        <w:autoSpaceDN w:val="0"/>
        <w:spacing w:after="0" w:line="480" w:lineRule="auto"/>
        <w:ind w:right="89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Беляевский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9E181A" w:rsidRPr="00144519" w:rsidRDefault="00176A78" w:rsidP="00AC5B98">
      <w:pPr>
        <w:autoSpaceDE w:val="0"/>
        <w:autoSpaceDN w:val="0"/>
        <w:spacing w:after="0" w:line="480" w:lineRule="auto"/>
        <w:ind w:right="89"/>
        <w:jc w:val="center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proofErr w:type="spellStart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="00F6496F">
        <w:rPr>
          <w:rFonts w:ascii="Times New Roman" w:eastAsia="Times New Roman" w:hAnsi="Times New Roman"/>
          <w:color w:val="000000"/>
          <w:sz w:val="24"/>
          <w:lang w:val="ru-RU"/>
        </w:rPr>
        <w:t>урлыкская</w:t>
      </w:r>
      <w:proofErr w:type="spellEnd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 СОШ"</w:t>
      </w:r>
      <w:bookmarkStart w:id="0" w:name="_GoBack"/>
      <w:bookmarkEnd w:id="0"/>
    </w:p>
    <w:p w:rsidR="00BF55E9" w:rsidRPr="00994BD2" w:rsidRDefault="00BF55E9" w:rsidP="00BF55E9">
      <w:pPr>
        <w:tabs>
          <w:tab w:val="left" w:pos="9288"/>
        </w:tabs>
        <w:jc w:val="righ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994BD2">
        <w:rPr>
          <w:rFonts w:ascii="Times New Roman" w:hAnsi="Times New Roman" w:cs="Times New Roman"/>
          <w:b/>
          <w:bCs/>
          <w:sz w:val="16"/>
          <w:szCs w:val="16"/>
          <w:lang w:val="ru-RU"/>
        </w:rPr>
        <w:t>Утверждаю:</w:t>
      </w:r>
    </w:p>
    <w:p w:rsidR="00BF55E9" w:rsidRPr="00994BD2" w:rsidRDefault="00BF55E9" w:rsidP="00BF55E9">
      <w:pPr>
        <w:tabs>
          <w:tab w:val="left" w:pos="9288"/>
        </w:tabs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994BD2">
        <w:rPr>
          <w:rFonts w:ascii="Times New Roman" w:hAnsi="Times New Roman" w:cs="Times New Roman"/>
          <w:sz w:val="16"/>
          <w:szCs w:val="16"/>
          <w:lang w:val="ru-RU"/>
        </w:rPr>
        <w:t xml:space="preserve">Директор </w:t>
      </w:r>
    </w:p>
    <w:p w:rsidR="00BF55E9" w:rsidRDefault="00F6496F" w:rsidP="00F6496F">
      <w:pPr>
        <w:tabs>
          <w:tab w:val="left" w:pos="9288"/>
        </w:tabs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Бурлыкская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СОШ</w:t>
      </w:r>
      <w:r w:rsidR="00BF55E9" w:rsidRPr="00994BD2">
        <w:rPr>
          <w:rFonts w:ascii="Times New Roman" w:hAnsi="Times New Roman" w:cs="Times New Roman"/>
          <w:sz w:val="16"/>
          <w:szCs w:val="16"/>
          <w:lang w:val="ru-RU"/>
        </w:rPr>
        <w:t>»</w:t>
      </w:r>
    </w:p>
    <w:p w:rsidR="00BF55E9" w:rsidRPr="00994BD2" w:rsidRDefault="00BF55E9" w:rsidP="00BF55E9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4BD2">
        <w:rPr>
          <w:rFonts w:ascii="Times New Roman" w:hAnsi="Times New Roman" w:cs="Times New Roman"/>
          <w:sz w:val="16"/>
          <w:szCs w:val="16"/>
          <w:lang w:val="ru-RU"/>
        </w:rPr>
        <w:t>________</w:t>
      </w:r>
      <w:r w:rsidR="00F6496F">
        <w:rPr>
          <w:rFonts w:ascii="Times New Roman" w:hAnsi="Times New Roman" w:cs="Times New Roman"/>
          <w:sz w:val="16"/>
          <w:szCs w:val="16"/>
          <w:lang w:val="ru-RU"/>
        </w:rPr>
        <w:t>М.Ж.Сакенов</w:t>
      </w:r>
      <w:proofErr w:type="spellEnd"/>
    </w:p>
    <w:p w:rsidR="009E181A" w:rsidRPr="00144519" w:rsidRDefault="00F6496F">
      <w:pPr>
        <w:autoSpaceDE w:val="0"/>
        <w:autoSpaceDN w:val="0"/>
        <w:spacing w:before="182" w:after="0" w:line="230" w:lineRule="auto"/>
        <w:ind w:right="228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</w:t>
      </w:r>
      <w:r w:rsidR="00BF55E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</w:t>
      </w:r>
      <w:r w:rsidR="00176A78" w:rsidRPr="00144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</w:t>
      </w:r>
    </w:p>
    <w:p w:rsidR="009E181A" w:rsidRPr="00144519" w:rsidRDefault="00F6496F">
      <w:pPr>
        <w:autoSpaceDE w:val="0"/>
        <w:autoSpaceDN w:val="0"/>
        <w:spacing w:before="182" w:after="0" w:line="230" w:lineRule="auto"/>
        <w:ind w:right="168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"__" __</w:t>
      </w:r>
      <w:r w:rsidR="00176A78" w:rsidRPr="00144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2022 г.</w:t>
      </w:r>
    </w:p>
    <w:p w:rsidR="009E181A" w:rsidRPr="00144519" w:rsidRDefault="00176A78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E181A" w:rsidRPr="00144519" w:rsidRDefault="00176A78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05E16">
        <w:rPr>
          <w:rFonts w:ascii="Times New Roman" w:eastAsia="Times New Roman" w:hAnsi="Times New Roman"/>
          <w:b/>
          <w:color w:val="000000"/>
          <w:sz w:val="24"/>
          <w:lang w:val="ru-RU"/>
        </w:rPr>
        <w:t>4657714</w:t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9E181A" w:rsidRPr="00144519" w:rsidRDefault="00176A78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E181A" w:rsidRPr="00144519" w:rsidRDefault="00176A78">
      <w:pPr>
        <w:autoSpaceDE w:val="0"/>
        <w:autoSpaceDN w:val="0"/>
        <w:spacing w:before="70" w:after="0" w:line="230" w:lineRule="auto"/>
        <w:ind w:right="3928"/>
        <w:jc w:val="right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9E181A" w:rsidRPr="00144519" w:rsidRDefault="00176A78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:rsidR="009E181A" w:rsidRPr="00144519" w:rsidRDefault="00176A78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F55E9" w:rsidRDefault="00BF55E9" w:rsidP="00BF55E9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5E9" w:rsidRDefault="00BF55E9" w:rsidP="00BF55E9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5E9" w:rsidRDefault="00BF55E9" w:rsidP="00BF55E9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5E9" w:rsidRDefault="00BF55E9" w:rsidP="00BF55E9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5E9" w:rsidRDefault="00BF55E9" w:rsidP="00BF55E9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5E9" w:rsidRDefault="00BF55E9" w:rsidP="00F6496F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</w:t>
      </w:r>
      <w:r w:rsidR="00F6496F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Составитель</w:t>
      </w:r>
      <w:r w:rsidRPr="00A922D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A922D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F6496F">
        <w:rPr>
          <w:rFonts w:ascii="Times New Roman" w:hAnsi="Times New Roman" w:cs="Times New Roman"/>
          <w:bCs/>
          <w:sz w:val="24"/>
          <w:szCs w:val="24"/>
          <w:lang w:val="ru-RU"/>
        </w:rPr>
        <w:t>Кудабаева</w:t>
      </w:r>
      <w:proofErr w:type="spellEnd"/>
      <w:r w:rsidR="00F649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6496F">
        <w:rPr>
          <w:rFonts w:ascii="Times New Roman" w:hAnsi="Times New Roman" w:cs="Times New Roman"/>
          <w:bCs/>
          <w:sz w:val="24"/>
          <w:szCs w:val="24"/>
          <w:lang w:val="ru-RU"/>
        </w:rPr>
        <w:t>Айгуль</w:t>
      </w:r>
      <w:proofErr w:type="spellEnd"/>
      <w:r w:rsidR="00F649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6496F">
        <w:rPr>
          <w:rFonts w:ascii="Times New Roman" w:hAnsi="Times New Roman" w:cs="Times New Roman"/>
          <w:bCs/>
          <w:sz w:val="24"/>
          <w:szCs w:val="24"/>
          <w:lang w:val="ru-RU"/>
        </w:rPr>
        <w:t>Карасаевна</w:t>
      </w:r>
      <w:proofErr w:type="spellEnd"/>
    </w:p>
    <w:p w:rsidR="00F6496F" w:rsidRDefault="00F6496F" w:rsidP="00F6496F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6496F" w:rsidRDefault="00F6496F" w:rsidP="00F6496F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учитель начальных классов</w:t>
      </w:r>
    </w:p>
    <w:p w:rsidR="00F6496F" w:rsidRDefault="00F6496F" w:rsidP="00F6496F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6496F" w:rsidRDefault="00F6496F" w:rsidP="00F6496F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6496F" w:rsidRDefault="00F6496F" w:rsidP="00F6496F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6496F" w:rsidRDefault="00F6496F" w:rsidP="00F6496F">
      <w:pPr>
        <w:shd w:val="clear" w:color="auto" w:fill="FFFFFF"/>
        <w:autoSpaceDE w:val="0"/>
        <w:spacing w:after="0" w:line="240" w:lineRule="auto"/>
        <w:ind w:right="-44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F55E9" w:rsidRDefault="00BF55E9" w:rsidP="00BF55E9">
      <w:pPr>
        <w:autoSpaceDE w:val="0"/>
        <w:autoSpaceDN w:val="0"/>
        <w:spacing w:after="0" w:line="230" w:lineRule="auto"/>
        <w:ind w:right="3612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E181A" w:rsidRPr="00144519" w:rsidRDefault="00176A78" w:rsidP="00BF55E9">
      <w:pPr>
        <w:autoSpaceDE w:val="0"/>
        <w:autoSpaceDN w:val="0"/>
        <w:spacing w:after="0" w:line="230" w:lineRule="auto"/>
        <w:ind w:right="3612"/>
        <w:jc w:val="right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с. Б</w:t>
      </w:r>
      <w:r w:rsidR="00F6496F">
        <w:rPr>
          <w:rFonts w:ascii="Times New Roman" w:eastAsia="Times New Roman" w:hAnsi="Times New Roman"/>
          <w:color w:val="000000"/>
          <w:sz w:val="24"/>
          <w:lang w:val="ru-RU"/>
        </w:rPr>
        <w:t>урлыкский</w:t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9E181A" w:rsidRPr="00144519" w:rsidRDefault="009E181A">
      <w:pPr>
        <w:rPr>
          <w:lang w:val="ru-RU"/>
        </w:rPr>
        <w:sectPr w:rsidR="009E181A" w:rsidRPr="00144519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E181A" w:rsidRPr="00144519" w:rsidRDefault="009E181A">
      <w:pPr>
        <w:autoSpaceDE w:val="0"/>
        <w:autoSpaceDN w:val="0"/>
        <w:spacing w:after="78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E181A" w:rsidRPr="00144519" w:rsidRDefault="00176A78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E181A" w:rsidRPr="00144519" w:rsidRDefault="00176A7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9E181A" w:rsidRPr="00144519" w:rsidRDefault="00176A7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9E181A" w:rsidRPr="00144519" w:rsidRDefault="00176A78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9E181A" w:rsidRPr="00144519" w:rsidRDefault="00176A78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E181A" w:rsidRPr="00144519" w:rsidRDefault="00176A7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9E181A" w:rsidRPr="00144519" w:rsidRDefault="00176A78">
      <w:pPr>
        <w:autoSpaceDE w:val="0"/>
        <w:autoSpaceDN w:val="0"/>
        <w:spacing w:before="190" w:after="0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9E181A" w:rsidRPr="00144519" w:rsidRDefault="009E181A">
      <w:pPr>
        <w:rPr>
          <w:lang w:val="ru-RU"/>
        </w:rPr>
        <w:sectPr w:rsidR="009E181A" w:rsidRPr="00144519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81A" w:rsidRPr="00144519" w:rsidRDefault="009E181A">
      <w:pPr>
        <w:autoSpaceDE w:val="0"/>
        <w:autoSpaceDN w:val="0"/>
        <w:spacing w:after="66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9E181A" w:rsidRPr="00144519" w:rsidRDefault="00176A7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9E181A" w:rsidRPr="00144519" w:rsidRDefault="00176A78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9E181A" w:rsidRPr="00144519" w:rsidRDefault="00176A78" w:rsidP="0014451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9E181A" w:rsidRPr="00144519" w:rsidRDefault="00176A78">
      <w:pPr>
        <w:autoSpaceDE w:val="0"/>
        <w:autoSpaceDN w:val="0"/>
        <w:spacing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proofErr w:type="gramStart"/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9E181A" w:rsidRPr="00144519" w:rsidRDefault="00176A78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E181A" w:rsidRPr="00144519" w:rsidRDefault="00176A7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природы: наблюдения, опыты, измерения. Звёзды и созвездия, </w:t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наблюдения звёздного неба. Планеты. Чем Земля отличается от других планет; условия жизни на Земле.</w:t>
      </w:r>
    </w:p>
    <w:p w:rsidR="009E181A" w:rsidRPr="00144519" w:rsidRDefault="00176A7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E181A" w:rsidRPr="00144519" w:rsidRDefault="00176A78">
      <w:pPr>
        <w:autoSpaceDE w:val="0"/>
        <w:autoSpaceDN w:val="0"/>
        <w:spacing w:before="70" w:after="0"/>
        <w:ind w:firstLine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E181A" w:rsidRPr="00144519" w:rsidRDefault="00176A7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9E181A" w:rsidRPr="00144519" w:rsidRDefault="00176A78">
      <w:pPr>
        <w:autoSpaceDE w:val="0"/>
        <w:autoSpaceDN w:val="0"/>
        <w:spacing w:before="70"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E181A" w:rsidRPr="00144519" w:rsidRDefault="00176A7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proofErr w:type="gramStart"/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пропедевтический уровень) </w:t>
      </w: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  <w:proofErr w:type="gramEnd"/>
    </w:p>
    <w:p w:rsidR="009E181A" w:rsidRPr="00144519" w:rsidRDefault="00176A78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9E181A" w:rsidRPr="00144519" w:rsidRDefault="009E181A">
      <w:pPr>
        <w:autoSpaceDE w:val="0"/>
        <w:autoSpaceDN w:val="0"/>
        <w:spacing w:after="114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9E181A" w:rsidRPr="00144519" w:rsidRDefault="00176A7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9E181A" w:rsidRPr="00144519" w:rsidRDefault="00176A78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Коммуникативные универсальные учебные действия: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9E181A" w:rsidRPr="00144519" w:rsidRDefault="00176A7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9E181A" w:rsidRPr="00144519" w:rsidRDefault="00176A7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9E181A" w:rsidRPr="00144519" w:rsidRDefault="00176A7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E181A" w:rsidRPr="00144519" w:rsidRDefault="00176A78" w:rsidP="0014451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E181A" w:rsidRPr="00144519" w:rsidRDefault="00176A78">
      <w:pPr>
        <w:autoSpaceDE w:val="0"/>
        <w:autoSpaceDN w:val="0"/>
        <w:spacing w:after="0" w:line="262" w:lineRule="auto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:rsidR="009E181A" w:rsidRPr="00144519" w:rsidRDefault="009E181A">
      <w:pPr>
        <w:autoSpaceDE w:val="0"/>
        <w:autoSpaceDN w:val="0"/>
        <w:spacing w:after="78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E181A" w:rsidRPr="00144519" w:rsidRDefault="00176A78">
      <w:pPr>
        <w:autoSpaceDE w:val="0"/>
        <w:autoSpaceDN w:val="0"/>
        <w:spacing w:before="226"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9E181A" w:rsidRPr="00144519" w:rsidRDefault="00176A78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144519">
        <w:rPr>
          <w:lang w:val="ru-RU"/>
        </w:rPr>
        <w:br/>
      </w:r>
      <w:r w:rsidRPr="00144519">
        <w:rPr>
          <w:lang w:val="ru-RU"/>
        </w:rPr>
        <w:tab/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9E181A" w:rsidRPr="00144519" w:rsidRDefault="00176A78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E181A" w:rsidRPr="00144519" w:rsidRDefault="00176A7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9E181A" w:rsidRPr="00144519" w:rsidRDefault="00176A7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181A" w:rsidRPr="00144519" w:rsidRDefault="00176A7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9E181A" w:rsidRPr="00144519" w:rsidRDefault="009E181A">
      <w:pPr>
        <w:autoSpaceDE w:val="0"/>
        <w:autoSpaceDN w:val="0"/>
        <w:spacing w:after="78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Трудового воспитания:</w:t>
      </w:r>
    </w:p>
    <w:p w:rsidR="009E181A" w:rsidRPr="00144519" w:rsidRDefault="00176A7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9E181A" w:rsidRPr="00144519" w:rsidRDefault="00176A7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9E181A" w:rsidRPr="00144519" w:rsidRDefault="00176A78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E181A" w:rsidRPr="00144519" w:rsidRDefault="00176A78">
      <w:pPr>
        <w:autoSpaceDE w:val="0"/>
        <w:autoSpaceDN w:val="0"/>
        <w:spacing w:before="286"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E181A" w:rsidRPr="00144519" w:rsidRDefault="00176A78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9E181A" w:rsidRPr="00144519" w:rsidRDefault="00176A7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9E181A" w:rsidRPr="00144519" w:rsidRDefault="00176A7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9E181A" w:rsidRPr="00144519" w:rsidRDefault="00176A7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E181A" w:rsidRPr="00144519" w:rsidRDefault="00176A78" w:rsidP="0014451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9E181A" w:rsidRPr="00144519" w:rsidRDefault="00176A78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9E181A" w:rsidRPr="00144519" w:rsidRDefault="00176A78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E181A" w:rsidRPr="00144519" w:rsidRDefault="00176A78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9E181A" w:rsidRPr="00144519" w:rsidRDefault="009E181A">
      <w:pPr>
        <w:autoSpaceDE w:val="0"/>
        <w:autoSpaceDN w:val="0"/>
        <w:spacing w:after="78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9E181A" w:rsidRPr="00144519" w:rsidRDefault="00176A7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E181A" w:rsidRPr="00144519" w:rsidRDefault="00176A7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E181A" w:rsidRPr="00144519" w:rsidRDefault="00176A7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9E181A" w:rsidRPr="00144519" w:rsidRDefault="00176A7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9E181A" w:rsidRPr="00144519" w:rsidRDefault="00176A78">
      <w:pPr>
        <w:autoSpaceDE w:val="0"/>
        <w:autoSpaceDN w:val="0"/>
        <w:spacing w:before="288" w:after="0" w:line="230" w:lineRule="auto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E181A" w:rsidRPr="00144519" w:rsidRDefault="00176A7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9E181A" w:rsidRPr="00144519" w:rsidRDefault="00176A7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находить Россию на карте мира, на карте России - Москву, свой регион и его главный город;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9E181A" w:rsidRPr="00144519" w:rsidRDefault="00176A7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E181A" w:rsidRPr="00144519" w:rsidRDefault="00176A7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9E181A" w:rsidRPr="00144519" w:rsidRDefault="00176A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9E181A" w:rsidRPr="00144519" w:rsidRDefault="009E181A">
      <w:pPr>
        <w:autoSpaceDE w:val="0"/>
        <w:autoSpaceDN w:val="0"/>
        <w:spacing w:after="66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348" w:lineRule="auto"/>
        <w:rPr>
          <w:lang w:val="ru-RU"/>
        </w:rPr>
      </w:pP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9E181A" w:rsidRPr="00144519" w:rsidRDefault="009E181A">
      <w:pPr>
        <w:rPr>
          <w:lang w:val="ru-RU"/>
        </w:rPr>
        <w:sectPr w:rsidR="009E181A" w:rsidRPr="00144519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9E181A" w:rsidRPr="00144519" w:rsidRDefault="009E181A">
      <w:pPr>
        <w:autoSpaceDE w:val="0"/>
        <w:autoSpaceDN w:val="0"/>
        <w:spacing w:after="64" w:line="220" w:lineRule="exact"/>
        <w:rPr>
          <w:lang w:val="ru-RU"/>
        </w:rPr>
      </w:pPr>
    </w:p>
    <w:p w:rsidR="009E181A" w:rsidRDefault="00176A7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668"/>
        <w:gridCol w:w="528"/>
        <w:gridCol w:w="1104"/>
        <w:gridCol w:w="1142"/>
        <w:gridCol w:w="3518"/>
        <w:gridCol w:w="828"/>
        <w:gridCol w:w="1382"/>
      </w:tblGrid>
      <w:tr w:rsidR="004A1EF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Pr="00144519" w:rsidRDefault="004A1EF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A1EFE" w:rsidTr="004A1EFE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FE" w:rsidRDefault="004A1EFE"/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FE" w:rsidRDefault="004A1EF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FE" w:rsidRDefault="004A1EFE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FE" w:rsidRDefault="004A1EFE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FE" w:rsidRDefault="004A1EFE"/>
        </w:tc>
      </w:tr>
      <w:tr w:rsidR="004A1EFE" w:rsidTr="004A1EFE">
        <w:trPr>
          <w:trHeight w:hRule="exact" w:val="7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Pr="002F21CA" w:rsidRDefault="004A1EFE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Pr="00144519" w:rsidRDefault="004A1EFE" w:rsidP="004A1EF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</w:t>
            </w:r>
            <w:r w:rsidRPr="00144519">
              <w:rPr>
                <w:lang w:val="ru-RU"/>
              </w:rPr>
              <w:br/>
            </w:r>
            <w:r w:rsidRPr="001445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России, 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Pr="004A1EFE" w:rsidRDefault="00680E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="004A1E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 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2F21CA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4A1EFE" w:rsidRDefault="00680E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44519" w:rsidRDefault="00680EF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</w:t>
            </w:r>
            <w:r w:rsidRPr="00144519">
              <w:rPr>
                <w:lang w:val="ru-RU"/>
              </w:rPr>
              <w:br/>
            </w:r>
            <w:r w:rsidRPr="001445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России, о многонациональном составе населения страны;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2F21CA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>
            <w:pPr>
              <w:rPr>
                <w:sz w:val="16"/>
                <w:szCs w:val="16"/>
                <w:lang w:val="ru-RU"/>
              </w:rPr>
            </w:pPr>
            <w:r w:rsidRPr="001C3FD4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>
            <w:pPr>
              <w:rPr>
                <w:sz w:val="16"/>
                <w:szCs w:val="16"/>
                <w:lang w:val="ru-RU"/>
              </w:rPr>
            </w:pPr>
            <w:r w:rsidRPr="001C3FD4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беседа, работа по карте.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BF55E9" w:rsidRDefault="00680EFB" w:rsidP="00626D35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301F09">
              <w:rPr>
                <w:rStyle w:val="af6"/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Москва — столица. Достопримечательности Москвы. </w:t>
            </w:r>
            <w:r w:rsidRPr="00BF55E9">
              <w:rPr>
                <w:rStyle w:val="af6"/>
                <w:rFonts w:ascii="Times New Roman" w:hAnsi="Times New Roman" w:cs="Times New Roman"/>
                <w:sz w:val="14"/>
                <w:szCs w:val="14"/>
                <w:lang w:val="ru-RU"/>
              </w:rPr>
              <w:t>Страницы истории Москвы.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4A1EFE" w:rsidRDefault="00680E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>
            <w:pPr>
              <w:rPr>
                <w:sz w:val="16"/>
                <w:szCs w:val="16"/>
                <w:lang w:val="ru-RU"/>
              </w:rPr>
            </w:pPr>
            <w:r w:rsidRPr="001C3FD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>
            <w:pPr>
              <w:rPr>
                <w:sz w:val="16"/>
                <w:szCs w:val="16"/>
                <w:lang w:val="ru-RU"/>
              </w:rPr>
            </w:pPr>
            <w:r w:rsidRPr="001C3FD4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lang w:val="ru-RU"/>
              </w:rPr>
            </w:pPr>
            <w:r w:rsidRPr="007D01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беседа, работа по карте.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2F21CA" w:rsidRDefault="00680EFB">
            <w:pPr>
              <w:autoSpaceDE w:val="0"/>
              <w:autoSpaceDN w:val="0"/>
              <w:spacing w:before="66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Государственные символы России, символика 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4A1EFE" w:rsidRDefault="00680E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>
            <w:pPr>
              <w:rPr>
                <w:sz w:val="16"/>
                <w:szCs w:val="16"/>
                <w:lang w:val="ru-RU"/>
              </w:rPr>
            </w:pPr>
            <w:r w:rsidRPr="001C3FD4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>
            <w:pPr>
              <w:rPr>
                <w:sz w:val="16"/>
                <w:szCs w:val="16"/>
                <w:lang w:val="ru-RU"/>
              </w:rPr>
            </w:pPr>
            <w:r w:rsidRPr="001C3FD4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lang w:val="ru-RU"/>
              </w:rPr>
            </w:pPr>
            <w:r w:rsidRPr="007D01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беседа, работа по карте.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2F21CA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Родной край, его природные и культурные досто</w:t>
            </w:r>
            <w:r w:rsidRPr="002F21CA">
              <w:rPr>
                <w:rStyle w:val="af6"/>
                <w:rFonts w:ascii="Times New Roman" w:hAnsi="Times New Roman" w:cs="Times New Roman"/>
                <w:spacing w:val="-49"/>
                <w:sz w:val="16"/>
                <w:szCs w:val="16"/>
                <w:lang w:val="ru-RU"/>
              </w:rPr>
              <w:t>п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римечательности.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lang w:val="ru-RU"/>
              </w:rPr>
            </w:pPr>
            <w:r w:rsidRPr="007D01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беседа, работа по карте.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2F21CA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Значимые события истории родного края. Свой регион и его главный город 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lang w:val="ru-RU"/>
              </w:rPr>
            </w:pPr>
            <w:r w:rsidRPr="007D01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беседа, работа по карте.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 w:rsidRPr="0064023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2F21CA" w:rsidRDefault="00680E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  <w:lang w:val="ru-RU"/>
              </w:rPr>
            </w:pP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Хозяйственные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занятия, профессии жителей родного 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2F21CA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2F21CA" w:rsidRDefault="00680E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lang w:val="ru-RU"/>
              </w:rPr>
            </w:pPr>
            <w:r w:rsidRPr="007D01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беседа, работа по карте.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roofErr w:type="spellStart"/>
            <w:r w:rsidRPr="009212A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44519" w:rsidRDefault="00680E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1445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</w:t>
            </w:r>
            <w:proofErr w:type="gramEnd"/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традиции.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sz w:val="16"/>
                <w:szCs w:val="16"/>
                <w:lang w:val="ru-RU"/>
              </w:rPr>
            </w:pPr>
            <w:r w:rsidRPr="0064023F">
              <w:rPr>
                <w:sz w:val="16"/>
                <w:szCs w:val="16"/>
                <w:lang w:val="ru-RU"/>
              </w:rPr>
              <w:t>Составление родословной, беседа.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roofErr w:type="spellStart"/>
            <w:r w:rsidRPr="009212A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44519" w:rsidRDefault="00680E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sz w:val="16"/>
                <w:szCs w:val="16"/>
              </w:rPr>
            </w:pPr>
            <w:r w:rsidRPr="0064023F">
              <w:rPr>
                <w:sz w:val="16"/>
                <w:szCs w:val="16"/>
                <w:lang w:val="ru-RU"/>
              </w:rPr>
              <w:t>Составление родословной, беседа.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roofErr w:type="spellStart"/>
            <w:r w:rsidRPr="009212A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44519" w:rsidRDefault="00680EFB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sz w:val="16"/>
                <w:szCs w:val="16"/>
              </w:rPr>
            </w:pPr>
            <w:r w:rsidRPr="0064023F">
              <w:rPr>
                <w:sz w:val="16"/>
                <w:szCs w:val="16"/>
                <w:lang w:val="ru-RU"/>
              </w:rPr>
              <w:t>Составление родословной, беседа.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roofErr w:type="spellStart"/>
            <w:r w:rsidRPr="009212A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0EF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44519" w:rsidRDefault="00680EFB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Доброта, справедливость, честность, уважение к чужому мнению </w:t>
            </w:r>
            <w:r w:rsidRPr="00144519">
              <w:rPr>
                <w:lang w:val="ru-RU"/>
              </w:rPr>
              <w:br/>
            </w: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1C3FD4" w:rsidRDefault="00680EFB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3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Pr="0064023F" w:rsidRDefault="00680EFB">
            <w:pPr>
              <w:rPr>
                <w:sz w:val="16"/>
                <w:szCs w:val="16"/>
              </w:rPr>
            </w:pPr>
            <w:r w:rsidRPr="0064023F">
              <w:rPr>
                <w:sz w:val="16"/>
                <w:szCs w:val="16"/>
                <w:lang w:val="ru-RU"/>
              </w:rPr>
              <w:t>Составление родословной, беседа.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EFB" w:rsidRDefault="00680EFB">
            <w:proofErr w:type="spellStart"/>
            <w:r w:rsidRPr="009212A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4A1EFE">
        <w:trPr>
          <w:gridAfter w:val="5"/>
          <w:wAfter w:w="7974" w:type="dxa"/>
          <w:trHeight w:hRule="exact" w:val="350"/>
        </w:trPr>
        <w:tc>
          <w:tcPr>
            <w:tcW w:w="61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Default="004A1EF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EFE" w:rsidRPr="004A1EFE" w:rsidRDefault="004A1EF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301F0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 w:rsidP="00626D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2F21CA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r w:rsidRPr="00A004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4A1EFE" w:rsidRDefault="00301F09" w:rsidP="008C20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F8145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 w:rsidP="00626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Дикорастущие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культурные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растения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2F21CA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r w:rsidRPr="00A004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F8145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64" w:after="0" w:line="233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Мир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животных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фауна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r w:rsidRPr="00A004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F8145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</w:tbl>
    <w:p w:rsidR="009E181A" w:rsidRDefault="009E181A">
      <w:pPr>
        <w:autoSpaceDE w:val="0"/>
        <w:autoSpaceDN w:val="0"/>
        <w:spacing w:after="0" w:line="14" w:lineRule="exact"/>
      </w:pPr>
    </w:p>
    <w:p w:rsidR="009E181A" w:rsidRDefault="009E181A">
      <w:pPr>
        <w:sectPr w:rsidR="009E181A">
          <w:pgSz w:w="16840" w:h="11900"/>
          <w:pgMar w:top="282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181A" w:rsidRDefault="009E18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668"/>
        <w:gridCol w:w="528"/>
        <w:gridCol w:w="1104"/>
        <w:gridCol w:w="1142"/>
        <w:gridCol w:w="3518"/>
        <w:gridCol w:w="828"/>
        <w:gridCol w:w="1382"/>
      </w:tblGrid>
      <w:tr w:rsidR="00301F09" w:rsidRPr="00301F0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2"/>
                <w:szCs w:val="12"/>
                <w:lang w:val="ru-RU"/>
              </w:rPr>
              <w:t>Насекомые, рыбы, птицы, звери,</w:t>
            </w:r>
            <w:r w:rsidRPr="00626D35">
              <w:rPr>
                <w:rStyle w:val="af6"/>
                <w:rFonts w:ascii="Times New Roman" w:hAnsi="Times New Roman" w:cs="Times New Roman"/>
                <w:sz w:val="12"/>
                <w:szCs w:val="12"/>
              </w:rPr>
              <w:t> </w:t>
            </w:r>
            <w:r w:rsidRPr="00626D35">
              <w:rPr>
                <w:rStyle w:val="af6"/>
                <w:rFonts w:ascii="Times New Roman" w:hAnsi="Times New Roman" w:cs="Times New Roman"/>
                <w:sz w:val="12"/>
                <w:szCs w:val="12"/>
                <w:lang w:val="ru-RU"/>
              </w:rPr>
              <w:t>земноводные, пресмыкающиеся:</w:t>
            </w:r>
            <w:r w:rsidRPr="00626D35">
              <w:rPr>
                <w:rStyle w:val="af6"/>
                <w:rFonts w:ascii="Times New Roman" w:hAnsi="Times New Roman" w:cs="Times New Roman"/>
                <w:sz w:val="12"/>
                <w:szCs w:val="12"/>
              </w:rPr>
              <w:t> </w:t>
            </w:r>
            <w:r w:rsidRPr="00626D35">
              <w:rPr>
                <w:rStyle w:val="af6"/>
                <w:rFonts w:ascii="Times New Roman" w:hAnsi="Times New Roman" w:cs="Times New Roman"/>
                <w:sz w:val="12"/>
                <w:szCs w:val="12"/>
                <w:lang w:val="ru-RU"/>
              </w:rPr>
              <w:t>общая характеристика (особенности внешнего вида,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движений, 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питания,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размножения)</w:t>
            </w:r>
            <w:proofErr w:type="gram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.п</w:t>
            </w:r>
            <w:proofErr w:type="gram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ресмыкающиеся: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общая характеристика (особенности внешнего вида,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971F2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7D01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4A1EFE" w:rsidRDefault="00301F09" w:rsidP="008C20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Связи в природе.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F808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Сезонная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жизнь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животных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971F2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F808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05340" w:rsidRDefault="00301F09">
            <w:pPr>
              <w:autoSpaceDE w:val="0"/>
              <w:autoSpaceDN w:val="0"/>
              <w:spacing w:before="66" w:after="0" w:line="230" w:lineRule="auto"/>
              <w:ind w:left="72"/>
              <w:rPr>
                <w:sz w:val="12"/>
                <w:szCs w:val="12"/>
              </w:rPr>
            </w:pPr>
            <w:r w:rsidRPr="00105340">
              <w:rPr>
                <w:rStyle w:val="af6"/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 w:rsidRPr="00105340">
              <w:rPr>
                <w:rStyle w:val="af6"/>
                <w:rFonts w:ascii="Times New Roman" w:hAnsi="Times New Roman" w:cs="Times New Roman"/>
                <w:sz w:val="12"/>
                <w:szCs w:val="12"/>
              </w:rPr>
              <w:t>Планеты</w:t>
            </w:r>
            <w:proofErr w:type="spellEnd"/>
            <w:r w:rsidRPr="00105340">
              <w:rPr>
                <w:rStyle w:val="af6"/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F808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Чем Земля отличается от других планет.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Условия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 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жизни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 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 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Земле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F808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F808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4A1EFE" w:rsidRDefault="00301F09" w:rsidP="008C20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16"/>
                <w:szCs w:val="16"/>
                <w:lang w:val="ru-RU"/>
              </w:rPr>
            </w:pP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Карта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мира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Материки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океаны</w:t>
            </w:r>
            <w:proofErr w:type="spellEnd"/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 w:rsidP="00626D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F808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790C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Красная книга России, её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790C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  <w:lang w:val="ru-RU"/>
              </w:rPr>
            </w:pPr>
            <w:r w:rsidRPr="00626D35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626D35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626D35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790C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беседа, работа со схемами, наблюдение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95480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>
        <w:trPr>
          <w:gridAfter w:val="5"/>
          <w:wAfter w:w="7974" w:type="dxa"/>
          <w:trHeight w:hRule="exact" w:val="34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2F21CA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</w:tr>
      <w:tr w:rsidR="00301F09" w:rsidRPr="00301F09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64" w:after="0" w:line="254" w:lineRule="auto"/>
              <w:ind w:left="72" w:right="288"/>
              <w:rPr>
                <w:lang w:val="ru-RU"/>
              </w:rPr>
            </w:pPr>
            <w:r w:rsidRPr="00C00567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</w:t>
            </w:r>
            <w:r w:rsidRPr="00C00567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 </w:t>
            </w:r>
            <w:r w:rsidRPr="00C00567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AB466A">
              <w:rPr>
                <w:rStyle w:val="af6"/>
                <w:rFonts w:ascii="Times New Roman" w:hAnsi="Times New Roman" w:cs="Times New Roman"/>
                <w:lang w:val="ru-RU"/>
              </w:rPr>
              <w:t xml:space="preserve"> </w:t>
            </w:r>
            <w:r w:rsidRPr="00C00567">
              <w:rPr>
                <w:rStyle w:val="af6"/>
                <w:rFonts w:ascii="Times New Roman" w:hAnsi="Times New Roman" w:cs="Times New Roman"/>
                <w:sz w:val="16"/>
                <w:szCs w:val="16"/>
                <w:lang w:val="ru-RU"/>
              </w:rPr>
              <w:t>рацион питания)</w:t>
            </w:r>
            <w:r w:rsidRPr="00C00567">
              <w:rPr>
                <w:rStyle w:val="af6"/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6560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4A1EFE" w:rsidRDefault="00301F09" w:rsidP="008C20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5B6B8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64" w:after="0" w:line="245" w:lineRule="auto"/>
              <w:ind w:left="72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6560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5B6B8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64" w:after="0" w:line="254" w:lineRule="auto"/>
              <w:ind w:left="72" w:right="144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 безопасности в школе (маршрут до школы, правила поведения на занятиях, переменах, при приёмах пищи, а также на пришкольной </w:t>
            </w:r>
            <w:r w:rsidRPr="00144519">
              <w:rPr>
                <w:lang w:val="ru-RU"/>
              </w:rPr>
              <w:br/>
            </w: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6560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5B6B8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6560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5B6B8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 w:rsidRPr="00301F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 w:rsidP="008C20E2">
            <w:pPr>
              <w:rPr>
                <w:sz w:val="16"/>
                <w:szCs w:val="16"/>
                <w:lang w:val="ru-RU"/>
              </w:rPr>
            </w:pPr>
            <w:r w:rsidRPr="00301F0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rPr>
                <w:lang w:val="ru-RU"/>
              </w:rPr>
            </w:pPr>
            <w:r w:rsidRPr="006560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 w:rsidP="008C20E2">
            <w:r w:rsidRPr="00C30F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roofErr w:type="spellStart"/>
            <w:r w:rsidRPr="005B6B8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301F09">
        <w:trPr>
          <w:gridAfter w:val="5"/>
          <w:wAfter w:w="7974" w:type="dxa"/>
          <w:trHeight w:hRule="exact" w:val="35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</w:tr>
      <w:tr w:rsidR="00301F09">
        <w:trPr>
          <w:gridAfter w:val="5"/>
          <w:wAfter w:w="7974" w:type="dxa"/>
          <w:trHeight w:hRule="exact" w:val="34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301F09">
        <w:trPr>
          <w:gridAfter w:val="3"/>
          <w:wAfter w:w="5728" w:type="dxa"/>
          <w:trHeight w:hRule="exact" w:val="32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144519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45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Default="00301F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09" w:rsidRPr="00301F09" w:rsidRDefault="00301F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</w:tr>
    </w:tbl>
    <w:p w:rsidR="009E181A" w:rsidRDefault="009E181A">
      <w:pPr>
        <w:autoSpaceDE w:val="0"/>
        <w:autoSpaceDN w:val="0"/>
        <w:spacing w:after="0" w:line="14" w:lineRule="exact"/>
      </w:pPr>
    </w:p>
    <w:p w:rsidR="009E181A" w:rsidRDefault="009E181A">
      <w:pPr>
        <w:sectPr w:rsidR="009E181A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181A" w:rsidRDefault="009E181A">
      <w:pPr>
        <w:autoSpaceDE w:val="0"/>
        <w:autoSpaceDN w:val="0"/>
        <w:spacing w:after="78" w:line="220" w:lineRule="exact"/>
      </w:pPr>
    </w:p>
    <w:p w:rsidR="009E181A" w:rsidRPr="00530BB6" w:rsidRDefault="00176A78">
      <w:pPr>
        <w:autoSpaceDE w:val="0"/>
        <w:autoSpaceDN w:val="0"/>
        <w:spacing w:after="0" w:line="230" w:lineRule="auto"/>
        <w:rPr>
          <w:lang w:val="ru-RU"/>
        </w:rPr>
      </w:pPr>
      <w:r w:rsidRPr="00530B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9E181A" w:rsidRPr="00144519" w:rsidRDefault="00176A78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44519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E181A" w:rsidRPr="00144519" w:rsidRDefault="009E181A">
      <w:pPr>
        <w:rPr>
          <w:lang w:val="ru-RU"/>
        </w:rPr>
        <w:sectPr w:rsidR="009E181A" w:rsidRPr="001445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81A" w:rsidRPr="00144519" w:rsidRDefault="009E181A">
      <w:pPr>
        <w:autoSpaceDE w:val="0"/>
        <w:autoSpaceDN w:val="0"/>
        <w:spacing w:after="78" w:line="220" w:lineRule="exact"/>
        <w:rPr>
          <w:lang w:val="ru-RU"/>
        </w:rPr>
      </w:pPr>
    </w:p>
    <w:p w:rsidR="009E181A" w:rsidRPr="00144519" w:rsidRDefault="00176A78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144519">
        <w:rPr>
          <w:lang w:val="ru-RU"/>
        </w:rPr>
        <w:br/>
      </w:r>
      <w:r w:rsidRPr="0014451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9E181A" w:rsidRPr="00144519" w:rsidRDefault="009E181A">
      <w:pPr>
        <w:rPr>
          <w:lang w:val="ru-RU"/>
        </w:rPr>
        <w:sectPr w:rsidR="009E181A" w:rsidRPr="001445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6A78" w:rsidRPr="00144519" w:rsidRDefault="00176A78" w:rsidP="00530BB6">
      <w:pPr>
        <w:rPr>
          <w:lang w:val="ru-RU"/>
        </w:rPr>
      </w:pPr>
    </w:p>
    <w:p w:rsidR="00530BB6" w:rsidRPr="00144519" w:rsidRDefault="00530BB6">
      <w:pPr>
        <w:rPr>
          <w:lang w:val="ru-RU"/>
        </w:rPr>
      </w:pPr>
    </w:p>
    <w:sectPr w:rsidR="00530BB6" w:rsidRPr="0014451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05340"/>
    <w:rsid w:val="00144519"/>
    <w:rsid w:val="0015074B"/>
    <w:rsid w:val="00176A78"/>
    <w:rsid w:val="001971F2"/>
    <w:rsid w:val="001B5EE7"/>
    <w:rsid w:val="001C3FD4"/>
    <w:rsid w:val="001D0525"/>
    <w:rsid w:val="0026329D"/>
    <w:rsid w:val="00283124"/>
    <w:rsid w:val="0029639D"/>
    <w:rsid w:val="002F21CA"/>
    <w:rsid w:val="00301F09"/>
    <w:rsid w:val="00326F90"/>
    <w:rsid w:val="00342DBA"/>
    <w:rsid w:val="00345772"/>
    <w:rsid w:val="00372736"/>
    <w:rsid w:val="00474159"/>
    <w:rsid w:val="004929CF"/>
    <w:rsid w:val="004A1EFE"/>
    <w:rsid w:val="004A2463"/>
    <w:rsid w:val="00530BB6"/>
    <w:rsid w:val="005A443E"/>
    <w:rsid w:val="005C11DA"/>
    <w:rsid w:val="00626D35"/>
    <w:rsid w:val="006333B1"/>
    <w:rsid w:val="0064023F"/>
    <w:rsid w:val="00660B27"/>
    <w:rsid w:val="0066255D"/>
    <w:rsid w:val="00680EFB"/>
    <w:rsid w:val="00816BB2"/>
    <w:rsid w:val="00890E1C"/>
    <w:rsid w:val="008A09C1"/>
    <w:rsid w:val="008E3065"/>
    <w:rsid w:val="00942528"/>
    <w:rsid w:val="00970F7F"/>
    <w:rsid w:val="00983F5A"/>
    <w:rsid w:val="009E181A"/>
    <w:rsid w:val="009F6231"/>
    <w:rsid w:val="00A05E16"/>
    <w:rsid w:val="00A832F7"/>
    <w:rsid w:val="00AA1D8D"/>
    <w:rsid w:val="00AB41FC"/>
    <w:rsid w:val="00AC5B98"/>
    <w:rsid w:val="00AD10E7"/>
    <w:rsid w:val="00B47730"/>
    <w:rsid w:val="00B53BF6"/>
    <w:rsid w:val="00BA2CB8"/>
    <w:rsid w:val="00BD3AC3"/>
    <w:rsid w:val="00BF55E9"/>
    <w:rsid w:val="00BF7661"/>
    <w:rsid w:val="00C00567"/>
    <w:rsid w:val="00CB0664"/>
    <w:rsid w:val="00DA30B1"/>
    <w:rsid w:val="00E76439"/>
    <w:rsid w:val="00EC5D18"/>
    <w:rsid w:val="00EF58C9"/>
    <w:rsid w:val="00F23168"/>
    <w:rsid w:val="00F6496F"/>
    <w:rsid w:val="00FC693F"/>
    <w:rsid w:val="00F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14903-A122-420B-A9E8-38FDD6F3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4284</Words>
  <Characters>24423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28650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 Windows</cp:lastModifiedBy>
  <cp:revision>48</cp:revision>
  <dcterms:created xsi:type="dcterms:W3CDTF">2013-12-23T23:15:00Z</dcterms:created>
  <dcterms:modified xsi:type="dcterms:W3CDTF">2022-10-17T09:04:00Z</dcterms:modified>
  <cp:category/>
</cp:coreProperties>
</file>