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1F" w:rsidRDefault="002B7D1F" w:rsidP="002B7D1F">
      <w:pPr>
        <w:jc w:val="center"/>
        <w:rPr>
          <w:b/>
          <w:lang w:val="ru-RU"/>
        </w:rPr>
      </w:pPr>
      <w:r w:rsidRPr="002B7D1F">
        <w:rPr>
          <w:b/>
          <w:lang w:val="ru-RU"/>
        </w:rPr>
        <w:t xml:space="preserve">МИНИСТЕРСТВО </w:t>
      </w:r>
      <w:r>
        <w:rPr>
          <w:b/>
          <w:lang w:val="ru-RU"/>
        </w:rPr>
        <w:t>ПРОСВЕЩЕНИЯ РОССИЙСКОЙ ФЕДЕРАЦИИ</w:t>
      </w:r>
    </w:p>
    <w:p w:rsidR="002B7D1F" w:rsidRPr="002B7D1F" w:rsidRDefault="002B7D1F" w:rsidP="002B7D1F">
      <w:pPr>
        <w:jc w:val="center"/>
        <w:rPr>
          <w:b/>
          <w:lang w:val="ru-RU"/>
        </w:rPr>
      </w:pPr>
      <w:r w:rsidRPr="002B7D1F">
        <w:rPr>
          <w:b/>
          <w:lang w:val="ru-RU"/>
        </w:rPr>
        <w:t>Министерство образования Оренбургской области</w:t>
      </w:r>
    </w:p>
    <w:p w:rsidR="002B7D1F" w:rsidRPr="002B7D1F" w:rsidRDefault="002B7D1F" w:rsidP="002B7D1F">
      <w:pPr>
        <w:jc w:val="center"/>
        <w:rPr>
          <w:b/>
          <w:lang w:val="ru-RU"/>
        </w:rPr>
      </w:pPr>
    </w:p>
    <w:p w:rsidR="002B7D1F" w:rsidRPr="002B7D1F" w:rsidRDefault="002B7D1F" w:rsidP="002B7D1F">
      <w:pPr>
        <w:jc w:val="center"/>
        <w:rPr>
          <w:b/>
          <w:lang w:val="ru-RU"/>
        </w:rPr>
      </w:pPr>
      <w:r w:rsidRPr="002B7D1F">
        <w:rPr>
          <w:b/>
          <w:lang w:val="ru-RU"/>
        </w:rPr>
        <w:t xml:space="preserve">Отдел образования опеки и попечительства </w:t>
      </w:r>
      <w:proofErr w:type="spellStart"/>
      <w:r w:rsidRPr="002B7D1F">
        <w:rPr>
          <w:b/>
          <w:lang w:val="ru-RU"/>
        </w:rPr>
        <w:t>Беляевского</w:t>
      </w:r>
      <w:proofErr w:type="spellEnd"/>
      <w:r w:rsidRPr="002B7D1F">
        <w:rPr>
          <w:b/>
          <w:lang w:val="ru-RU"/>
        </w:rPr>
        <w:t xml:space="preserve"> района</w:t>
      </w:r>
    </w:p>
    <w:p w:rsidR="002B7D1F" w:rsidRPr="002B7D1F" w:rsidRDefault="002B7D1F" w:rsidP="002B7D1F">
      <w:pPr>
        <w:jc w:val="center"/>
        <w:rPr>
          <w:b/>
          <w:lang w:val="ru-RU"/>
        </w:rPr>
      </w:pPr>
    </w:p>
    <w:p w:rsidR="002B7D1F" w:rsidRPr="002B7D1F" w:rsidRDefault="002B7D1F" w:rsidP="002B7D1F">
      <w:pPr>
        <w:jc w:val="center"/>
        <w:rPr>
          <w:b/>
          <w:lang w:val="ru-RU"/>
        </w:rPr>
      </w:pPr>
      <w:r w:rsidRPr="002B7D1F">
        <w:rPr>
          <w:b/>
          <w:lang w:val="ru-RU"/>
        </w:rPr>
        <w:t>МБОУ "БУРЛЫКСКАЯ СОШ"</w:t>
      </w:r>
    </w:p>
    <w:p w:rsidR="002B7D1F" w:rsidRPr="002B7D1F" w:rsidRDefault="002B7D1F" w:rsidP="002B7D1F">
      <w:pPr>
        <w:jc w:val="center"/>
        <w:rPr>
          <w:b/>
          <w:lang w:val="ru-RU"/>
        </w:rPr>
      </w:pPr>
    </w:p>
    <w:p w:rsidR="002B7D1F" w:rsidRPr="002B7D1F" w:rsidRDefault="002B7D1F" w:rsidP="002B7D1F">
      <w:pPr>
        <w:rPr>
          <w:b/>
          <w:lang w:val="ru-RU"/>
        </w:rPr>
      </w:pPr>
      <w:r w:rsidRPr="002B7D1F">
        <w:rPr>
          <w:b/>
          <w:lang w:val="ru-RU"/>
        </w:rPr>
        <w:tab/>
        <w:t>СОГЛАСОВАНО</w:t>
      </w:r>
      <w:r>
        <w:rPr>
          <w:b/>
          <w:lang w:val="ru-RU"/>
        </w:rPr>
        <w:t xml:space="preserve">                                                            </w:t>
      </w:r>
      <w:r w:rsidRPr="002B7D1F">
        <w:rPr>
          <w:b/>
          <w:lang w:val="ru-RU"/>
        </w:rPr>
        <w:t>УТВЕРЖДЕНО</w:t>
      </w:r>
    </w:p>
    <w:p w:rsidR="002B7D1F" w:rsidRPr="002B7D1F" w:rsidRDefault="002B7D1F" w:rsidP="002B7D1F">
      <w:pPr>
        <w:rPr>
          <w:b/>
          <w:lang w:val="ru-RU"/>
        </w:rPr>
      </w:pPr>
      <w:r w:rsidRPr="002B7D1F">
        <w:rPr>
          <w:b/>
          <w:lang w:val="ru-RU"/>
        </w:rPr>
        <w:t>Заместитель директора по УВР</w:t>
      </w:r>
      <w:r>
        <w:rPr>
          <w:b/>
          <w:lang w:val="ru-RU"/>
        </w:rPr>
        <w:t xml:space="preserve">                                             </w:t>
      </w:r>
      <w:r w:rsidRPr="002B7D1F">
        <w:rPr>
          <w:b/>
          <w:lang w:val="ru-RU"/>
        </w:rPr>
        <w:t>Директор</w:t>
      </w:r>
    </w:p>
    <w:p w:rsidR="002B7D1F" w:rsidRPr="002B7D1F" w:rsidRDefault="002B7D1F" w:rsidP="002B7D1F">
      <w:pPr>
        <w:jc w:val="center"/>
        <w:rPr>
          <w:b/>
          <w:lang w:val="ru-RU"/>
        </w:rPr>
      </w:pPr>
    </w:p>
    <w:p w:rsidR="002B7D1F" w:rsidRPr="002B7D1F" w:rsidRDefault="002B7D1F" w:rsidP="002B7D1F">
      <w:pPr>
        <w:rPr>
          <w:b/>
          <w:lang w:val="ru-RU"/>
        </w:rPr>
      </w:pPr>
      <w:r w:rsidRPr="002B7D1F">
        <w:rPr>
          <w:b/>
          <w:lang w:val="ru-RU"/>
        </w:rPr>
        <w:t>______________</w:t>
      </w:r>
      <w:proofErr w:type="spellStart"/>
      <w:r w:rsidRPr="002B7D1F">
        <w:rPr>
          <w:b/>
          <w:lang w:val="ru-RU"/>
        </w:rPr>
        <w:t>Капитаненко</w:t>
      </w:r>
      <w:proofErr w:type="spellEnd"/>
      <w:r w:rsidRPr="002B7D1F">
        <w:rPr>
          <w:b/>
          <w:lang w:val="ru-RU"/>
        </w:rPr>
        <w:t xml:space="preserve"> А.В.</w:t>
      </w:r>
      <w:r>
        <w:rPr>
          <w:b/>
          <w:lang w:val="ru-RU"/>
        </w:rPr>
        <w:t xml:space="preserve">                                                    </w:t>
      </w:r>
      <w:r w:rsidRPr="002B7D1F">
        <w:rPr>
          <w:b/>
          <w:lang w:val="ru-RU"/>
        </w:rPr>
        <w:t xml:space="preserve">______________ М.Ж. </w:t>
      </w:r>
      <w:proofErr w:type="spellStart"/>
      <w:r w:rsidRPr="002B7D1F">
        <w:rPr>
          <w:b/>
          <w:lang w:val="ru-RU"/>
        </w:rPr>
        <w:t>Сакенов</w:t>
      </w:r>
      <w:proofErr w:type="spellEnd"/>
    </w:p>
    <w:p w:rsidR="002B7D1F" w:rsidRPr="002B7D1F" w:rsidRDefault="002B7D1F" w:rsidP="002B7D1F">
      <w:pPr>
        <w:rPr>
          <w:b/>
          <w:lang w:val="ru-RU"/>
        </w:rPr>
      </w:pPr>
    </w:p>
    <w:p w:rsidR="002B7D1F" w:rsidRPr="002B7D1F" w:rsidRDefault="002B7D1F" w:rsidP="002B7D1F">
      <w:pPr>
        <w:jc w:val="center"/>
        <w:rPr>
          <w:b/>
          <w:lang w:val="ru-RU"/>
        </w:rPr>
      </w:pPr>
    </w:p>
    <w:p w:rsidR="002B7D1F" w:rsidRPr="002B7D1F" w:rsidRDefault="002B7D1F" w:rsidP="002B7D1F">
      <w:pPr>
        <w:rPr>
          <w:b/>
          <w:lang w:val="ru-RU"/>
        </w:rPr>
      </w:pPr>
      <w:r w:rsidRPr="002B7D1F">
        <w:rPr>
          <w:b/>
          <w:lang w:val="ru-RU"/>
        </w:rPr>
        <w:t>Протокол №номер</w:t>
      </w:r>
      <w:r>
        <w:rPr>
          <w:b/>
          <w:lang w:val="ru-RU"/>
        </w:rPr>
        <w:t xml:space="preserve">                                                                                               Приказ №</w:t>
      </w:r>
    </w:p>
    <w:p w:rsidR="002B7D1F" w:rsidRDefault="002B7D1F" w:rsidP="002B7D1F">
      <w:pPr>
        <w:rPr>
          <w:b/>
          <w:lang w:val="ru-RU"/>
        </w:rPr>
      </w:pPr>
      <w:r>
        <w:rPr>
          <w:b/>
          <w:lang w:val="ru-RU"/>
        </w:rPr>
        <w:t xml:space="preserve">от "дата" месяц  год </w:t>
      </w:r>
      <w:proofErr w:type="gramStart"/>
      <w:r>
        <w:rPr>
          <w:b/>
          <w:lang w:val="ru-RU"/>
        </w:rPr>
        <w:t>г</w:t>
      </w:r>
      <w:proofErr w:type="gramEnd"/>
      <w:r>
        <w:rPr>
          <w:b/>
          <w:lang w:val="ru-RU"/>
        </w:rPr>
        <w:t xml:space="preserve">                                                                                           </w:t>
      </w:r>
      <w:r w:rsidRPr="002B7D1F">
        <w:rPr>
          <w:b/>
          <w:lang w:val="ru-RU"/>
        </w:rPr>
        <w:t>от "дата" месяц год</w:t>
      </w:r>
    </w:p>
    <w:p w:rsidR="002B7D1F" w:rsidRDefault="002B7D1F" w:rsidP="002B7D1F">
      <w:pPr>
        <w:rPr>
          <w:b/>
          <w:lang w:val="ru-RU"/>
        </w:rPr>
      </w:pPr>
    </w:p>
    <w:p w:rsidR="002B7D1F" w:rsidRPr="002B7D1F" w:rsidRDefault="002B7D1F" w:rsidP="002B7D1F">
      <w:pPr>
        <w:rPr>
          <w:b/>
          <w:lang w:val="ru-RU"/>
        </w:rPr>
      </w:pPr>
    </w:p>
    <w:p w:rsidR="002B7D1F" w:rsidRPr="002B7D1F" w:rsidRDefault="002B7D1F" w:rsidP="002B7D1F">
      <w:pPr>
        <w:jc w:val="center"/>
        <w:rPr>
          <w:b/>
          <w:lang w:val="ru-RU"/>
        </w:rPr>
      </w:pPr>
      <w:r w:rsidRPr="002B7D1F">
        <w:rPr>
          <w:b/>
          <w:lang w:val="ru-RU"/>
        </w:rPr>
        <w:t>РАБОЧАЯ ПРОГРАММА</w:t>
      </w:r>
    </w:p>
    <w:p w:rsidR="002B7D1F" w:rsidRPr="002B7D1F" w:rsidRDefault="002B7D1F" w:rsidP="002B7D1F">
      <w:pPr>
        <w:jc w:val="center"/>
        <w:rPr>
          <w:b/>
          <w:lang w:val="ru-RU"/>
        </w:rPr>
      </w:pPr>
      <w:r w:rsidRPr="002B7D1F">
        <w:rPr>
          <w:b/>
          <w:lang w:val="ru-RU"/>
        </w:rPr>
        <w:t>(ID 5235566)</w:t>
      </w:r>
    </w:p>
    <w:p w:rsidR="002B7D1F" w:rsidRPr="002B7D1F" w:rsidRDefault="002B7D1F" w:rsidP="002B7D1F">
      <w:pPr>
        <w:jc w:val="center"/>
        <w:rPr>
          <w:b/>
          <w:lang w:val="ru-RU"/>
        </w:rPr>
      </w:pPr>
      <w:r>
        <w:rPr>
          <w:b/>
          <w:lang w:val="ru-RU"/>
        </w:rPr>
        <w:t>учебного предмета</w:t>
      </w:r>
    </w:p>
    <w:p w:rsidR="002B7D1F" w:rsidRPr="002B7D1F" w:rsidRDefault="002B7D1F" w:rsidP="002B7D1F">
      <w:pPr>
        <w:jc w:val="center"/>
        <w:rPr>
          <w:b/>
          <w:lang w:val="ru-RU"/>
        </w:rPr>
      </w:pPr>
      <w:r>
        <w:rPr>
          <w:b/>
          <w:lang w:val="ru-RU"/>
        </w:rPr>
        <w:t>«Физическая культура»</w:t>
      </w:r>
    </w:p>
    <w:p w:rsidR="002B7D1F" w:rsidRPr="002B7D1F" w:rsidRDefault="002B7D1F" w:rsidP="002B7D1F">
      <w:pPr>
        <w:jc w:val="center"/>
        <w:rPr>
          <w:b/>
          <w:lang w:val="ru-RU"/>
        </w:rPr>
      </w:pPr>
      <w:r>
        <w:rPr>
          <w:b/>
          <w:lang w:val="ru-RU"/>
        </w:rPr>
        <w:t>для 2</w:t>
      </w:r>
      <w:r w:rsidRPr="002B7D1F">
        <w:rPr>
          <w:b/>
          <w:lang w:val="ru-RU"/>
        </w:rPr>
        <w:t xml:space="preserve"> класс</w:t>
      </w:r>
      <w:r>
        <w:rPr>
          <w:b/>
          <w:lang w:val="ru-RU"/>
        </w:rPr>
        <w:t>а начального общего образования</w:t>
      </w:r>
    </w:p>
    <w:p w:rsidR="002B7D1F" w:rsidRPr="002B7D1F" w:rsidRDefault="002B7D1F" w:rsidP="002B7D1F">
      <w:pPr>
        <w:jc w:val="center"/>
        <w:rPr>
          <w:b/>
          <w:lang w:val="ru-RU"/>
        </w:rPr>
      </w:pPr>
      <w:r w:rsidRPr="002B7D1F">
        <w:rPr>
          <w:b/>
          <w:lang w:val="ru-RU"/>
        </w:rPr>
        <w:t>на 2022-2023 учебный год</w:t>
      </w:r>
    </w:p>
    <w:p w:rsidR="002B7D1F" w:rsidRPr="002B7D1F" w:rsidRDefault="002B7D1F" w:rsidP="002B7D1F">
      <w:pPr>
        <w:jc w:val="center"/>
        <w:rPr>
          <w:b/>
          <w:lang w:val="ru-RU"/>
        </w:rPr>
      </w:pPr>
    </w:p>
    <w:p w:rsidR="002B7D1F" w:rsidRDefault="002B7D1F" w:rsidP="002B7D1F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</w:t>
      </w:r>
      <w:r w:rsidRPr="002B7D1F">
        <w:rPr>
          <w:b/>
          <w:lang w:val="ru-RU"/>
        </w:rPr>
        <w:t xml:space="preserve">Составитель: Хусаинов </w:t>
      </w:r>
      <w:proofErr w:type="spellStart"/>
      <w:r w:rsidRPr="002B7D1F">
        <w:rPr>
          <w:b/>
          <w:lang w:val="ru-RU"/>
        </w:rPr>
        <w:t>Бауржан</w:t>
      </w:r>
      <w:proofErr w:type="spellEnd"/>
      <w:r w:rsidRPr="002B7D1F">
        <w:rPr>
          <w:b/>
          <w:lang w:val="ru-RU"/>
        </w:rPr>
        <w:t xml:space="preserve"> </w:t>
      </w:r>
      <w:proofErr w:type="spellStart"/>
      <w:r w:rsidRPr="002B7D1F">
        <w:rPr>
          <w:b/>
          <w:lang w:val="ru-RU"/>
        </w:rPr>
        <w:t>Сандыбекович</w:t>
      </w:r>
      <w:proofErr w:type="spellEnd"/>
      <w:r w:rsidRPr="002B7D1F">
        <w:rPr>
          <w:b/>
          <w:lang w:val="ru-RU"/>
        </w:rPr>
        <w:t xml:space="preserve">    </w:t>
      </w:r>
    </w:p>
    <w:p w:rsidR="002B7D1F" w:rsidRPr="002B7D1F" w:rsidRDefault="002B7D1F" w:rsidP="002B7D1F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2B7D1F">
        <w:rPr>
          <w:b/>
          <w:lang w:val="ru-RU"/>
        </w:rPr>
        <w:t>учитель физической культуры</w:t>
      </w:r>
    </w:p>
    <w:p w:rsidR="002B7D1F" w:rsidRDefault="002B7D1F" w:rsidP="002B7D1F">
      <w:pPr>
        <w:jc w:val="center"/>
        <w:rPr>
          <w:b/>
          <w:lang w:val="ru-RU"/>
        </w:rPr>
      </w:pPr>
    </w:p>
    <w:p w:rsidR="002B7D1F" w:rsidRDefault="002B7D1F" w:rsidP="002B7D1F">
      <w:pPr>
        <w:jc w:val="center"/>
        <w:rPr>
          <w:b/>
          <w:lang w:val="ru-RU"/>
        </w:rPr>
      </w:pPr>
    </w:p>
    <w:p w:rsidR="002B7D1F" w:rsidRPr="002B7D1F" w:rsidRDefault="002B7D1F" w:rsidP="002B7D1F">
      <w:pPr>
        <w:jc w:val="center"/>
        <w:rPr>
          <w:b/>
          <w:lang w:val="ru-RU"/>
        </w:rPr>
      </w:pPr>
    </w:p>
    <w:p w:rsidR="002B7D1F" w:rsidRPr="002B7D1F" w:rsidRDefault="002B7D1F" w:rsidP="002B7D1F">
      <w:pPr>
        <w:jc w:val="center"/>
        <w:rPr>
          <w:b/>
          <w:lang w:val="ru-RU"/>
        </w:rPr>
      </w:pPr>
      <w:r w:rsidRPr="002B7D1F">
        <w:rPr>
          <w:b/>
          <w:lang w:val="ru-RU"/>
        </w:rPr>
        <w:t xml:space="preserve">п. </w:t>
      </w:r>
      <w:proofErr w:type="spellStart"/>
      <w:r w:rsidRPr="002B7D1F">
        <w:rPr>
          <w:b/>
          <w:lang w:val="ru-RU"/>
        </w:rPr>
        <w:t>Бурлыкский</w:t>
      </w:r>
      <w:proofErr w:type="spellEnd"/>
      <w:r w:rsidRPr="002B7D1F">
        <w:rPr>
          <w:b/>
          <w:lang w:val="ru-RU"/>
        </w:rPr>
        <w:t xml:space="preserve"> 2022</w:t>
      </w:r>
    </w:p>
    <w:p w:rsidR="002B7D1F" w:rsidRPr="002B7D1F" w:rsidRDefault="002B7D1F" w:rsidP="002B7D1F">
      <w:pPr>
        <w:jc w:val="center"/>
        <w:rPr>
          <w:b/>
          <w:lang w:val="ru-RU"/>
        </w:rPr>
      </w:pPr>
    </w:p>
    <w:p w:rsidR="002B7D1F" w:rsidRDefault="002B7D1F">
      <w:pPr>
        <w:rPr>
          <w:lang w:val="ru-RU"/>
        </w:rPr>
      </w:pPr>
    </w:p>
    <w:p w:rsidR="002B7D1F" w:rsidRDefault="002B7D1F">
      <w:pPr>
        <w:rPr>
          <w:lang w:val="ru-RU"/>
        </w:rPr>
      </w:pPr>
    </w:p>
    <w:p w:rsidR="00242A1E" w:rsidRPr="004B5946" w:rsidRDefault="00EC7E17">
      <w:pPr>
        <w:autoSpaceDE w:val="0"/>
        <w:autoSpaceDN w:val="0"/>
        <w:spacing w:after="0" w:line="230" w:lineRule="auto"/>
        <w:rPr>
          <w:lang w:val="ru-RU"/>
        </w:rPr>
      </w:pPr>
      <w:r w:rsidRPr="004B594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242A1E" w:rsidRPr="006B3591" w:rsidRDefault="00EC7E17">
      <w:pPr>
        <w:autoSpaceDE w:val="0"/>
        <w:autoSpaceDN w:val="0"/>
        <w:spacing w:before="346" w:after="0"/>
        <w:ind w:right="432" w:firstLine="180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242A1E" w:rsidRPr="006B3591" w:rsidRDefault="00EC7E17">
      <w:pPr>
        <w:autoSpaceDE w:val="0"/>
        <w:autoSpaceDN w:val="0"/>
        <w:spacing w:before="70" w:after="0"/>
        <w:ind w:firstLine="180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242A1E" w:rsidRPr="006B3591" w:rsidRDefault="00EC7E17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учебного предмета «Физическая культура» имеет </w:t>
      </w:r>
      <w:proofErr w:type="gram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важное значение</w:t>
      </w:r>
      <w:proofErr w:type="gram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242A1E" w:rsidRPr="006B3591" w:rsidRDefault="00EC7E17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-ориентированной направленности.</w:t>
      </w:r>
    </w:p>
    <w:p w:rsidR="00242A1E" w:rsidRPr="006B3591" w:rsidRDefault="00EC7E1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242A1E" w:rsidRPr="006B3591" w:rsidRDefault="00EC7E17">
      <w:pPr>
        <w:autoSpaceDE w:val="0"/>
        <w:autoSpaceDN w:val="0"/>
        <w:spacing w:before="70" w:after="0" w:line="281" w:lineRule="auto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242A1E" w:rsidRPr="006B3591" w:rsidRDefault="00EC7E17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242A1E" w:rsidRPr="006B3591" w:rsidRDefault="00EC7E17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</w:t>
      </w:r>
      <w:proofErr w:type="gram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242A1E" w:rsidRPr="006B3591" w:rsidRDefault="00EC7E17">
      <w:pPr>
        <w:autoSpaceDE w:val="0"/>
        <w:autoSpaceDN w:val="0"/>
        <w:spacing w:before="70" w:after="0"/>
        <w:ind w:right="144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Двигательная деятельность оказывает активное влияние на развитие психической и социальной природы </w:t>
      </w:r>
      <w:proofErr w:type="gram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. Как и любая деятельность, она включает в себя </w:t>
      </w:r>
      <w:proofErr w:type="gram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информационный</w:t>
      </w:r>
      <w:proofErr w:type="gram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242A1E" w:rsidRPr="006B3591" w:rsidRDefault="00EC7E1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B3591">
        <w:rPr>
          <w:lang w:val="ru-RU"/>
        </w:rPr>
        <w:tab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:rsidR="00242A1E" w:rsidRPr="006B3591" w:rsidRDefault="00242A1E">
      <w:pPr>
        <w:rPr>
          <w:lang w:val="ru-RU"/>
        </w:rPr>
        <w:sectPr w:rsidR="00242A1E" w:rsidRPr="006B3591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242A1E" w:rsidRPr="006B3591" w:rsidRDefault="00242A1E">
      <w:pPr>
        <w:autoSpaceDE w:val="0"/>
        <w:autoSpaceDN w:val="0"/>
        <w:spacing w:after="96" w:line="220" w:lineRule="exact"/>
        <w:rPr>
          <w:lang w:val="ru-RU"/>
        </w:rPr>
      </w:pPr>
    </w:p>
    <w:p w:rsidR="00242A1E" w:rsidRPr="006B3591" w:rsidRDefault="00EC7E17">
      <w:pPr>
        <w:autoSpaceDE w:val="0"/>
        <w:autoSpaceDN w:val="0"/>
        <w:spacing w:after="0"/>
        <w:ind w:right="144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вводится образовательный модуль «</w:t>
      </w:r>
      <w:proofErr w:type="spell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Прикладноориентированная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242A1E" w:rsidRPr="006B3591" w:rsidRDefault="00EC7E1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B3591">
        <w:rPr>
          <w:lang w:val="ru-RU"/>
        </w:rPr>
        <w:tab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Содержание модуля «</w:t>
      </w:r>
      <w:proofErr w:type="spell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6B3591">
        <w:rPr>
          <w:lang w:val="ru-RU"/>
        </w:rPr>
        <w:tab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в себя личностные, метапредметные и предметные результаты.</w:t>
      </w:r>
    </w:p>
    <w:p w:rsidR="00242A1E" w:rsidRPr="006B3591" w:rsidRDefault="00EC7E17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:rsidR="00242A1E" w:rsidRPr="006B3591" w:rsidRDefault="00EC7E1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242A1E" w:rsidRPr="006B3591" w:rsidRDefault="00EC7E17" w:rsidP="00587A68">
      <w:pPr>
        <w:tabs>
          <w:tab w:val="left" w:pos="180"/>
        </w:tabs>
        <w:autoSpaceDE w:val="0"/>
        <w:autoSpaceDN w:val="0"/>
        <w:spacing w:before="190" w:after="0" w:line="262" w:lineRule="auto"/>
        <w:ind w:right="2016"/>
        <w:rPr>
          <w:lang w:val="ru-RU"/>
        </w:rPr>
        <w:sectPr w:rsidR="00242A1E" w:rsidRPr="006B3591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  <w:r w:rsidRPr="006B3591">
        <w:rPr>
          <w:lang w:val="ru-RU"/>
        </w:rPr>
        <w:tab/>
      </w:r>
      <w:r w:rsidRPr="006B359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«Физическая культура» в учебном плане</w:t>
      </w:r>
      <w:proofErr w:type="gramStart"/>
      <w:r w:rsidRPr="006B35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о 2 классе на изучение предмета отводится 2 ч</w:t>
      </w:r>
      <w:r w:rsidR="00587A68">
        <w:rPr>
          <w:rFonts w:ascii="Times New Roman" w:eastAsia="Times New Roman" w:hAnsi="Times New Roman"/>
          <w:color w:val="000000"/>
          <w:sz w:val="24"/>
          <w:lang w:val="ru-RU"/>
        </w:rPr>
        <w:t>аса в неделю, суммарно 68 часов</w:t>
      </w:r>
    </w:p>
    <w:p w:rsidR="00242A1E" w:rsidRPr="006B3591" w:rsidRDefault="00EC7E17">
      <w:pPr>
        <w:autoSpaceDE w:val="0"/>
        <w:autoSpaceDN w:val="0"/>
        <w:spacing w:after="0" w:line="230" w:lineRule="auto"/>
        <w:rPr>
          <w:lang w:val="ru-RU"/>
        </w:rPr>
      </w:pPr>
      <w:r w:rsidRPr="006B359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СОДЕРЖАНИЕ УЧЕБНОГО ПРЕДМЕТА </w:t>
      </w:r>
    </w:p>
    <w:p w:rsidR="00242A1E" w:rsidRPr="006B3591" w:rsidRDefault="00EC7E17">
      <w:pPr>
        <w:tabs>
          <w:tab w:val="left" w:pos="180"/>
        </w:tabs>
        <w:autoSpaceDE w:val="0"/>
        <w:autoSpaceDN w:val="0"/>
        <w:spacing w:before="346" w:after="0" w:line="262" w:lineRule="auto"/>
        <w:ind w:right="576"/>
        <w:rPr>
          <w:lang w:val="ru-RU"/>
        </w:rPr>
      </w:pPr>
      <w:r w:rsidRPr="006B3591">
        <w:rPr>
          <w:lang w:val="ru-RU"/>
        </w:rPr>
        <w:tab/>
      </w:r>
      <w:r w:rsidRPr="006B35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культуре.</w:t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 Из истории возникновения физических упражнений и первых соревнований. Зарождение Олимпийских игр древности.</w:t>
      </w:r>
    </w:p>
    <w:p w:rsidR="00242A1E" w:rsidRPr="006B3591" w:rsidRDefault="00EC7E17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6B35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</w:t>
      </w:r>
      <w:r w:rsidRPr="006B3591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242A1E" w:rsidRPr="006B3591" w:rsidRDefault="00EC7E1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B35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Физическое совершенствование.</w:t>
      </w:r>
      <w:r w:rsidRPr="006B359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Оздоровительная физическая культура</w:t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. Закаливание организма обтиранием. Составление комплекса утренней зарядки и физкультминутки для занятий в домашних условиях.</w:t>
      </w:r>
    </w:p>
    <w:p w:rsidR="00242A1E" w:rsidRPr="006B3591" w:rsidRDefault="00EC7E17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6B3591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</w:t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. Гимнастика с основами акробатики. 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242A1E" w:rsidRPr="006B3591" w:rsidRDefault="00EC7E1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</w:t>
      </w:r>
    </w:p>
    <w:p w:rsidR="00242A1E" w:rsidRPr="006B3591" w:rsidRDefault="00EC7E1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Лыжная подготовка. Правила поведения на занятиях лыжной подготовкой. Упражнения на лыжах: передвижение </w:t>
      </w:r>
      <w:proofErr w:type="spell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двухшажным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 попеременным ходом; спуск с небольшого склона в основной стойке; торможение лыжными палками на учебной трассе и падением на бок во время спуска.</w:t>
      </w:r>
    </w:p>
    <w:p w:rsidR="00242A1E" w:rsidRPr="006B3591" w:rsidRDefault="00EC7E17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Лёгкая атлетика. 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положения</w:t>
      </w:r>
      <w:proofErr w:type="gram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</w:t>
      </w:r>
    </w:p>
    <w:p w:rsidR="00242A1E" w:rsidRPr="006B3591" w:rsidRDefault="00EC7E17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положений; змейкой; по кругу; </w:t>
      </w:r>
      <w:proofErr w:type="spell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обеганием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предметов; с преодолением небольших препятствий.</w:t>
      </w:r>
    </w:p>
    <w:p w:rsidR="00242A1E" w:rsidRPr="006B3591" w:rsidRDefault="00EC7E17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B3591">
        <w:rPr>
          <w:lang w:val="ru-RU"/>
        </w:rPr>
        <w:tab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Подвижные игры. Подвижные игры с техническими приёмами спортивных игр (баскетбол, футбол). </w:t>
      </w:r>
      <w:r w:rsidRPr="006B3591">
        <w:rPr>
          <w:lang w:val="ru-RU"/>
        </w:rPr>
        <w:tab/>
      </w:r>
      <w:proofErr w:type="spellStart"/>
      <w:r w:rsidRPr="006B3591">
        <w:rPr>
          <w:rFonts w:ascii="Times New Roman" w:eastAsia="Times New Roman" w:hAnsi="Times New Roman"/>
          <w:i/>
          <w:color w:val="000000"/>
          <w:sz w:val="24"/>
          <w:lang w:val="ru-RU"/>
        </w:rPr>
        <w:t>Прикладно</w:t>
      </w:r>
      <w:proofErr w:type="spellEnd"/>
      <w:r w:rsidRPr="006B3591">
        <w:rPr>
          <w:rFonts w:ascii="Times New Roman" w:eastAsia="Times New Roman" w:hAnsi="Times New Roman"/>
          <w:i/>
          <w:color w:val="000000"/>
          <w:sz w:val="24"/>
          <w:lang w:val="ru-RU"/>
        </w:rPr>
        <w:t>-ориентированная физическая культура</w:t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. Подготовка к соревнованиям по комплексу ГТО. Развитие основных физических каче</w:t>
      </w:r>
      <w:proofErr w:type="gram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ств ср</w:t>
      </w:r>
      <w:proofErr w:type="gram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едствами подвижных и спортивных игр.</w:t>
      </w:r>
    </w:p>
    <w:p w:rsidR="00242A1E" w:rsidRPr="006B3591" w:rsidRDefault="00242A1E">
      <w:pPr>
        <w:rPr>
          <w:lang w:val="ru-RU"/>
        </w:rPr>
        <w:sectPr w:rsidR="00242A1E" w:rsidRPr="006B359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2A1E" w:rsidRPr="006B3591" w:rsidRDefault="00242A1E">
      <w:pPr>
        <w:autoSpaceDE w:val="0"/>
        <w:autoSpaceDN w:val="0"/>
        <w:spacing w:after="78" w:line="220" w:lineRule="exact"/>
        <w:rPr>
          <w:lang w:val="ru-RU"/>
        </w:rPr>
      </w:pPr>
    </w:p>
    <w:p w:rsidR="00242A1E" w:rsidRPr="006B3591" w:rsidRDefault="00EC7E17">
      <w:pPr>
        <w:autoSpaceDE w:val="0"/>
        <w:autoSpaceDN w:val="0"/>
        <w:spacing w:after="0" w:line="230" w:lineRule="auto"/>
        <w:rPr>
          <w:lang w:val="ru-RU"/>
        </w:rPr>
      </w:pPr>
      <w:r w:rsidRPr="006B359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42A1E" w:rsidRPr="006B3591" w:rsidRDefault="00EC7E17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6B359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42A1E" w:rsidRPr="006B3591" w:rsidRDefault="00EC7E17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6B3591">
        <w:rPr>
          <w:lang w:val="ru-RU"/>
        </w:rPr>
        <w:tab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6B3591">
        <w:rPr>
          <w:lang w:val="ru-RU"/>
        </w:rPr>
        <w:tab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должны отражать готовность </w:t>
      </w:r>
      <w:proofErr w:type="gram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242A1E" w:rsidRPr="006B3591" w:rsidRDefault="00EC7E17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242A1E" w:rsidRPr="006B3591" w:rsidRDefault="00EC7E17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242A1E" w:rsidRPr="006B3591" w:rsidRDefault="00EC7E17">
      <w:pPr>
        <w:autoSpaceDE w:val="0"/>
        <w:autoSpaceDN w:val="0"/>
        <w:spacing w:before="238" w:after="0" w:line="262" w:lineRule="auto"/>
        <w:ind w:left="420" w:right="1440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242A1E" w:rsidRPr="006B3591" w:rsidRDefault="00EC7E17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242A1E" w:rsidRPr="006B3591" w:rsidRDefault="00EC7E17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формированию культуры здоровья, соблюдению правил здорового образа жизни;</w:t>
      </w:r>
    </w:p>
    <w:p w:rsidR="00242A1E" w:rsidRPr="006B3591" w:rsidRDefault="00EC7E17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242A1E" w:rsidRPr="006B3591" w:rsidRDefault="00EC7E17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6B359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42A1E" w:rsidRPr="006B3591" w:rsidRDefault="00EC7E1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По окончании </w:t>
      </w:r>
      <w:r w:rsidRPr="006B3591">
        <w:rPr>
          <w:rFonts w:ascii="Times New Roman" w:eastAsia="Times New Roman" w:hAnsi="Times New Roman"/>
          <w:b/>
          <w:color w:val="000000"/>
          <w:sz w:val="24"/>
          <w:lang w:val="ru-RU"/>
        </w:rPr>
        <w:t>второго года обучения</w:t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учащиеся научатся:</w:t>
      </w:r>
    </w:p>
    <w:p w:rsidR="00242A1E" w:rsidRPr="006B3591" w:rsidRDefault="00EC7E1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B3591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УУД:</w:t>
      </w:r>
    </w:p>
    <w:p w:rsidR="00242A1E" w:rsidRPr="006B3591" w:rsidRDefault="00EC7E17">
      <w:pPr>
        <w:autoSpaceDE w:val="0"/>
        <w:autoSpaceDN w:val="0"/>
        <w:spacing w:before="180" w:after="0" w:line="262" w:lineRule="auto"/>
        <w:ind w:left="420" w:right="144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понятие «физические качества», называть физические качества и определять их отличительные признаки;</w:t>
      </w:r>
    </w:p>
    <w:p w:rsidR="00242A1E" w:rsidRPr="006B3591" w:rsidRDefault="00EC7E17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—  понимать связь между закаливающими процедурами и укреплением здоровья;</w:t>
      </w:r>
    </w:p>
    <w:p w:rsidR="00242A1E" w:rsidRPr="006B3591" w:rsidRDefault="00EC7E17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—  выявлять отличительные признаки упражнений на развитие разных физических качеств, приводить примеры и демонстрировать их выполнение;</w:t>
      </w:r>
    </w:p>
    <w:p w:rsidR="00242A1E" w:rsidRPr="006B3591" w:rsidRDefault="00EC7E17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—  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242A1E" w:rsidRPr="006B3591" w:rsidRDefault="00EC7E17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—  вести наблюдения за изменениями показателей физического развития и физических качеств, проводить процедуры их измерения;</w:t>
      </w:r>
    </w:p>
    <w:p w:rsidR="00242A1E" w:rsidRPr="006B3591" w:rsidRDefault="00EC7E17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6B3591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УУД:</w:t>
      </w:r>
    </w:p>
    <w:p w:rsidR="00242A1E" w:rsidRPr="006B3591" w:rsidRDefault="00EC7E17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—  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242A1E" w:rsidRPr="006B3591" w:rsidRDefault="00242A1E">
      <w:pPr>
        <w:rPr>
          <w:lang w:val="ru-RU"/>
        </w:rPr>
        <w:sectPr w:rsidR="00242A1E" w:rsidRPr="006B3591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2A1E" w:rsidRPr="006B3591" w:rsidRDefault="00242A1E">
      <w:pPr>
        <w:autoSpaceDE w:val="0"/>
        <w:autoSpaceDN w:val="0"/>
        <w:spacing w:after="162" w:line="220" w:lineRule="exact"/>
        <w:rPr>
          <w:lang w:val="ru-RU"/>
        </w:rPr>
      </w:pPr>
    </w:p>
    <w:p w:rsidR="00242A1E" w:rsidRPr="006B3591" w:rsidRDefault="00EC7E17">
      <w:pPr>
        <w:autoSpaceDE w:val="0"/>
        <w:autoSpaceDN w:val="0"/>
        <w:spacing w:after="0" w:line="262" w:lineRule="auto"/>
        <w:ind w:left="240" w:right="720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—  исполнять роль капитана и судьи в подвижных играх, аргументированно высказывать суждения о своих действиях и принятых решениях;</w:t>
      </w:r>
    </w:p>
    <w:p w:rsidR="00242A1E" w:rsidRPr="006B3591" w:rsidRDefault="00EC7E17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—  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подготовленности;</w:t>
      </w:r>
    </w:p>
    <w:p w:rsidR="00242A1E" w:rsidRPr="006B3591" w:rsidRDefault="00EC7E17">
      <w:pPr>
        <w:autoSpaceDE w:val="0"/>
        <w:autoSpaceDN w:val="0"/>
        <w:spacing w:before="298" w:after="0" w:line="230" w:lineRule="auto"/>
        <w:rPr>
          <w:lang w:val="ru-RU"/>
        </w:rPr>
      </w:pPr>
      <w:r w:rsidRPr="006B3591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УУД:</w:t>
      </w:r>
    </w:p>
    <w:p w:rsidR="00242A1E" w:rsidRPr="006B3591" w:rsidRDefault="00EC7E17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</w:t>
      </w:r>
    </w:p>
    <w:p w:rsidR="00242A1E" w:rsidRPr="006B3591" w:rsidRDefault="00EC7E17">
      <w:pPr>
        <w:autoSpaceDE w:val="0"/>
        <w:autoSpaceDN w:val="0"/>
        <w:spacing w:before="240" w:after="0" w:line="262" w:lineRule="auto"/>
        <w:ind w:left="240" w:right="720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—  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:rsidR="00242A1E" w:rsidRPr="006B3591" w:rsidRDefault="00EC7E17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—  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242A1E" w:rsidRPr="006B3591" w:rsidRDefault="00EC7E17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—  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242A1E" w:rsidRPr="006B3591" w:rsidRDefault="00EC7E17">
      <w:pPr>
        <w:autoSpaceDE w:val="0"/>
        <w:autoSpaceDN w:val="0"/>
        <w:spacing w:before="298" w:after="0" w:line="230" w:lineRule="auto"/>
        <w:rPr>
          <w:lang w:val="ru-RU"/>
        </w:rPr>
      </w:pPr>
      <w:r w:rsidRPr="006B359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42A1E" w:rsidRPr="006B3591" w:rsidRDefault="00EC7E17">
      <w:pPr>
        <w:autoSpaceDE w:val="0"/>
        <w:autoSpaceDN w:val="0"/>
        <w:spacing w:before="190" w:after="0" w:line="230" w:lineRule="auto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втором классе </w:t>
      </w:r>
      <w:proofErr w:type="gram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242A1E" w:rsidRPr="006B3591" w:rsidRDefault="00EC7E17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примеры основных физических качеств и высказывать своё суждение об их связи с укреплением здоровья и физическим развитием;</w:t>
      </w:r>
    </w:p>
    <w:p w:rsidR="00242A1E" w:rsidRPr="006B3591" w:rsidRDefault="00EC7E17">
      <w:pPr>
        <w:autoSpaceDE w:val="0"/>
        <w:autoSpaceDN w:val="0"/>
        <w:spacing w:before="238" w:after="0" w:line="262" w:lineRule="auto"/>
        <w:ind w:left="240" w:right="576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—  измерять показатели длины и массы тела, физических качеств с помощью специальных тестовых упражнений, вести наблюдения за их изменениями;</w:t>
      </w:r>
    </w:p>
    <w:p w:rsidR="00242A1E" w:rsidRPr="006B3591" w:rsidRDefault="00EC7E17">
      <w:pPr>
        <w:autoSpaceDE w:val="0"/>
        <w:autoSpaceDN w:val="0"/>
        <w:spacing w:before="238" w:after="0" w:line="271" w:lineRule="auto"/>
        <w:ind w:left="240" w:right="432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—  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242A1E" w:rsidRPr="006B3591" w:rsidRDefault="00EC7E1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танцевальный хороводный шаг в совместном передвижении;</w:t>
      </w:r>
    </w:p>
    <w:p w:rsidR="00242A1E" w:rsidRPr="006B3591" w:rsidRDefault="00EC7E17">
      <w:pPr>
        <w:autoSpaceDE w:val="0"/>
        <w:autoSpaceDN w:val="0"/>
        <w:spacing w:before="240" w:after="0" w:line="262" w:lineRule="auto"/>
        <w:ind w:left="240" w:right="288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—  выполнять прыжки по разметкам на разное расстояние и с разной амплитудой; в высоту с прямого разбега;</w:t>
      </w:r>
    </w:p>
    <w:p w:rsidR="00242A1E" w:rsidRPr="006B3591" w:rsidRDefault="00EC7E17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передвигаться на лыжах </w:t>
      </w:r>
      <w:proofErr w:type="spell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двухшажным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переменным ходом; спускаться с пологого склона и тормозить падением;</w:t>
      </w:r>
    </w:p>
    <w:p w:rsidR="00242A1E" w:rsidRPr="006B3591" w:rsidRDefault="00EC7E17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—  организовывать и играть в подвижные игры на развитие основных физических качеств, с использованием технических приёмов из спортивных игр;</w:t>
      </w:r>
    </w:p>
    <w:p w:rsidR="00242A1E" w:rsidRPr="006B3591" w:rsidRDefault="00EC7E1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на развитие физических качеств.</w:t>
      </w:r>
    </w:p>
    <w:p w:rsidR="00242A1E" w:rsidRPr="006B3591" w:rsidRDefault="00242A1E">
      <w:pPr>
        <w:rPr>
          <w:lang w:val="ru-RU"/>
        </w:rPr>
        <w:sectPr w:rsidR="00242A1E" w:rsidRPr="006B3591">
          <w:pgSz w:w="11900" w:h="16840"/>
          <w:pgMar w:top="382" w:right="832" w:bottom="1376" w:left="846" w:header="720" w:footer="720" w:gutter="0"/>
          <w:cols w:space="720" w:equalWidth="0">
            <w:col w:w="10222" w:space="0"/>
          </w:cols>
          <w:docGrid w:linePitch="360"/>
        </w:sectPr>
      </w:pPr>
    </w:p>
    <w:p w:rsidR="00242A1E" w:rsidRPr="006B3591" w:rsidRDefault="00242A1E">
      <w:pPr>
        <w:autoSpaceDE w:val="0"/>
        <w:autoSpaceDN w:val="0"/>
        <w:spacing w:after="64" w:line="220" w:lineRule="exact"/>
        <w:rPr>
          <w:lang w:val="ru-RU"/>
        </w:rPr>
      </w:pPr>
    </w:p>
    <w:p w:rsidR="00242A1E" w:rsidRDefault="00EC7E17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10"/>
        <w:gridCol w:w="528"/>
        <w:gridCol w:w="1104"/>
        <w:gridCol w:w="1142"/>
        <w:gridCol w:w="804"/>
        <w:gridCol w:w="5630"/>
        <w:gridCol w:w="1082"/>
        <w:gridCol w:w="2234"/>
      </w:tblGrid>
      <w:tr w:rsidR="00242A1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242A1E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1E" w:rsidRDefault="00242A1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1E" w:rsidRDefault="00242A1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1E" w:rsidRDefault="00242A1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1E" w:rsidRDefault="00242A1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1E" w:rsidRDefault="00242A1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1E" w:rsidRDefault="00242A1E"/>
        </w:tc>
      </w:tr>
      <w:tr w:rsidR="00242A1E" w:rsidRPr="00252B0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6B35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242A1E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История подвижных игр и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соревнований у древних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80" w:after="0" w:line="254" w:lineRule="auto"/>
              <w:ind w:left="72" w:right="288"/>
              <w:rPr>
                <w:lang w:val="ru-RU"/>
              </w:rPr>
            </w:pP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игр;;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 рассказ учителя о появлении первых соревнований, связывают их появление с появлением правил и судей, контролирующих их выполнение;; приводят примеры современных спортивных соревнований и объясняют роль судьи в их проведении;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80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242A1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Зарождение Олимпийских игр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 рассказ учителя, анализируют поступок Геракла как причину проведения спортивных состязаний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6B3591">
              <w:rPr>
                <w:lang w:val="ru-RU"/>
              </w:rPr>
              <w:br/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готовят небольшие сообщения о проведении современных Олимпийских игр в Москве и Сочи (домашняя работа учащихся);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242A1E">
        <w:trPr>
          <w:trHeight w:hRule="exact" w:val="348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</w:tr>
      <w:tr w:rsidR="00242A1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самостоятельной деятельности</w:t>
            </w:r>
          </w:p>
        </w:tc>
      </w:tr>
      <w:tr w:rsidR="00242A1E">
        <w:trPr>
          <w:trHeight w:hRule="exact" w:val="17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развитие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«физическое развитие» и основными показателями физического развития (длина и масса тела, форма осанки);;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за образцами способов измерения длины и массы тела, определения формы осанки;;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способы измерения длины тела и формы осанки (работа в парах);; обучаются измерению массы тела (с помощью родителей);;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таблицу наблюдения за физическим развитием и проводят измерение его показателей в конце каждой</w:t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учебной четверти (триместра);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242A1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Физические качества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«физические качества», рассматривают физические качества как способность человека выполнять физические упражнения, жизненно важные двигательные, спортивные и трудовые действия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6B3591">
              <w:rPr>
                <w:lang w:val="ru-RU"/>
              </w:rPr>
              <w:br/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устанавливают положительную связь между развитием физических качеств и укреплением здоровья человека;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242A1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Сила как физическое качество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«сила», рассматривают силу как физическое качество человека и анализируют факторы, от которых зависит проявление силы (напряжение мышц и скорость их сокращения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242A1E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Быстрота как физическое качество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«быстрота», рассматривают быстроту как физическое качество человека, анализируют факторы, от которых зависит проявление быстроты (быстрота реакции, скорость движения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242A1E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Выносливость как физическое качество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«выносливость», рассматривают выносливость как физическое качество человека, анализируют факторы, от которых зависит проявление выносливости (потребление кислорода, лёгочная вентиляция, частота сердечных сокращений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</w:tbl>
    <w:p w:rsidR="00242A1E" w:rsidRDefault="00242A1E">
      <w:pPr>
        <w:autoSpaceDE w:val="0"/>
        <w:autoSpaceDN w:val="0"/>
        <w:spacing w:after="0" w:line="14" w:lineRule="exact"/>
      </w:pPr>
    </w:p>
    <w:p w:rsidR="00242A1E" w:rsidRDefault="00242A1E">
      <w:pPr>
        <w:sectPr w:rsidR="00242A1E">
          <w:pgSz w:w="16840" w:h="11900"/>
          <w:pgMar w:top="282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42A1E" w:rsidRDefault="00242A1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10"/>
        <w:gridCol w:w="528"/>
        <w:gridCol w:w="1104"/>
        <w:gridCol w:w="1142"/>
        <w:gridCol w:w="804"/>
        <w:gridCol w:w="5630"/>
        <w:gridCol w:w="1082"/>
        <w:gridCol w:w="2234"/>
      </w:tblGrid>
      <w:tr w:rsidR="00242A1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Гибкость как физическое качество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«гибкость», рассматривают гибкость как физическое качество человека, анализируют факторы, от которых зависит проявление гибкости (подвижность суставов и эластичность мышц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242A1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координации движений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«равновесие», рассматривают равновесие как физическое качество человека, анализируют факторы, от которых зависит проявление равновесия (точность движений, сохранение поз на ограниченной опоре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242A1E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образцом таблицы оформления результатов измерения показателей физического развития и физических качеств, обсуждают и уточняют правила её оформления;;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таблицу индивидуальных показателей измерения физического развития и физических качеств по учебным четвертям/триместрам (по образцу);; проводят сравнение показателей физического развития и физических качеств и устанавливают различия между ними по каждой учебной четверти (триместру);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242A1E">
        <w:trPr>
          <w:trHeight w:hRule="exact" w:val="348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</w:tr>
      <w:tr w:rsidR="00242A1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  <w:tr w:rsidR="00242A1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Оздоровительная физическая культура</w:t>
            </w:r>
          </w:p>
        </w:tc>
      </w:tr>
      <w:tr w:rsidR="00242A1E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Закаливание организма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влиянием закаливания при помощи обтирания на укрепление здоровья, с правилами проведения закаливающей процедуры;;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 и обсуждают иллюстративный материал, уточняют правила закаливания и последовательность его приёмов в закаливающей процедуре;; разучивают приёмы закаливания при помощи обтирания (имитация): 1 —поочерёдное обтирание каждой руки (от пальцев к плечу); 2 — последовательное обтирание шеи, груди и живота (сверху вниз);</w:t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3 — обтирание спины (от боков к середине); 4 — поочерёдное обтирание каждой ноги (от пальцев ступни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 бёдрам); 5 — растирание тела сухим полотенцем (до лёгкого покраснения кожи);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242A1E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Утренняя зарядка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наблюдают за образцом выполнения упражнений учителем, уточняют правила и последовательность выполнения упражнений комплекса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6B3591">
              <w:rPr>
                <w:lang w:val="ru-RU"/>
              </w:rPr>
              <w:br/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записывают комплекс утренней зарядки в дневник физической культуры с указанием дозировки упражнений;;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комплекс утренней зарядки (по группам);;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правила безопасности при проведении утренней зарядки в домашних условиях, приводят примеры организации мест занятий;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242A1E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Составление индивидуальных комплексов утренней зарядки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242A1E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242A1E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242A1E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242A1E">
            <w:pPr>
              <w:rPr>
                <w:lang w:val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индивидуальный комплекс утренней зарядки по правилам из предлагаемых упражнений, определяют их последовательности и дозировки (упражнения на пробуждение мышц; усиление дыхания и кровообращения; включение в работу мышц рук, туловища, спины, живота и ног; восстановление дыхания);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242A1E">
        <w:trPr>
          <w:trHeight w:hRule="exact" w:val="348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</w:tr>
      <w:tr w:rsidR="00242A1E" w:rsidRPr="00252B0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6B35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Спортивно-оздоровительная физическая культура</w:t>
            </w:r>
          </w:p>
        </w:tc>
      </w:tr>
      <w:tr w:rsidR="00242A1E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r w:rsidRPr="006B35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поведения на уроках гимнастики и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акробатики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правила поведения на уроках гимнастики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6B3591">
              <w:rPr>
                <w:lang w:val="ru-RU"/>
              </w:rPr>
              <w:br/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акробатики, знакомятся с возможными травмами в случае их невыполнения;; выступают с небольшими сообщениями о правилах поведения на уроках, приводят примеры соблюдения правил поведения в конкретных ситуациях;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</w:tbl>
    <w:p w:rsidR="00242A1E" w:rsidRDefault="00242A1E">
      <w:pPr>
        <w:autoSpaceDE w:val="0"/>
        <w:autoSpaceDN w:val="0"/>
        <w:spacing w:after="0" w:line="14" w:lineRule="exact"/>
      </w:pPr>
    </w:p>
    <w:p w:rsidR="00242A1E" w:rsidRDefault="00242A1E">
      <w:pPr>
        <w:sectPr w:rsidR="00242A1E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42A1E" w:rsidRDefault="00242A1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10"/>
        <w:gridCol w:w="528"/>
        <w:gridCol w:w="1104"/>
        <w:gridCol w:w="1142"/>
        <w:gridCol w:w="804"/>
        <w:gridCol w:w="5630"/>
        <w:gridCol w:w="1082"/>
        <w:gridCol w:w="2234"/>
      </w:tblGrid>
      <w:tr w:rsidR="00242A1E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6B359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Строевые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команды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расчёту по номерам, стоя в одной шеренге;;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перестроение на месте из одной шеренги в две по команде «Класс, в две шеренги стройся!» (по фазам движения и в полной координации);;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перестроение из двух шеренг в одну по команде «Класс, в одну шеренгу стройся!» (по фазам движения и в полной координации);;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обучаются поворотам направо и налево в колонне по</w:t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одному, стоя на месте в одну шеренгу по команде «Класс, направо!», «Класс, налево!» (по фазам движения и полной координации);;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поворотам по команде «Класс, направо!», «Класс, налево!» при движении в колонне по одному;;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передвижению в колонне по одному с равномерной и изменяющейся скоростью;;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передвижению в колонне по одному с изменением скорости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передвижения по одной из команд:</w:t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«Шире шаг!», «Короче шаг!», «Чаше </w:t>
            </w:r>
            <w:proofErr w:type="spell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шаг!»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Реже</w:t>
            </w:r>
            <w:proofErr w:type="spell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шаг!»;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242A1E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6B359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разминка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разминкой как обязательным комплексом упражнений перед занятиями физической культурой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6B3591">
              <w:rPr>
                <w:lang w:val="ru-RU"/>
              </w:rPr>
              <w:br/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за выполнением образца разминки, уточняют последовательность упражнений и их дозировку;;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записывают и разучивают упражнения разминки и выполняют их в целостной комбинации (упражнения для шеи; плеч; рук; туловища; ног, голеностопного сустава);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242A1E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6B359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скакалкой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вращение скакалки, сложенной вдвое, поочерёдно правой и левой рукой соответственно с правого и левого бока и перед собой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6B3591">
              <w:rPr>
                <w:lang w:val="ru-RU"/>
              </w:rPr>
              <w:br/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прыжки на двух ногах через скакалку, лежащую на полу, с поворотом кругом;;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прыжки через скакалку на двух ногах на месте (в полной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координации);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242A1E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6B359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мячом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подбрасывание и ловлю мяча одной рукой и двумя руками;;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перебрасыванию мяча с одной руки на другую, на месте и поворотом кругом;;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повороты и наклоны в сторону с подбрасыванием и ловлей мяча двумя руками;;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приседанию с одновременным ударом мяча о пол одной рукой и ловлей после отскока мяча двумя руками во время выпрямления;;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обучаются подниманию мяча прямыми</w:t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ногами, лёжа на спине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6B3591">
              <w:rPr>
                <w:lang w:val="ru-RU"/>
              </w:rPr>
              <w:br/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комплекс из 6—7 хорошо освоенных упражнений с мячом и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демонстрируют его выполнение;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242A1E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6B359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Танцевальные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движения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хороводным шагом и танцем галоп, наблюдают образец учителя, выделяют основные элементы в танцевальных движениях;;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движения хороводного шага (по фазам движения и с в полной координации);;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хороводный шаг в полной координации под музыкальное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движения танца галоп (приставной шаг в сторону и в сторону с приседанием);;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шаг галопом в сторону (по фазам движения и в</w:t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полной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координации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);; </w:t>
            </w:r>
            <w:r w:rsidRPr="006B3591">
              <w:rPr>
                <w:lang w:val="ru-RU"/>
              </w:rPr>
              <w:br/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галоп в парах в полной координации под музыкальное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сопровождение;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</w:tbl>
    <w:p w:rsidR="00242A1E" w:rsidRDefault="00242A1E">
      <w:pPr>
        <w:autoSpaceDE w:val="0"/>
        <w:autoSpaceDN w:val="0"/>
        <w:spacing w:after="0" w:line="14" w:lineRule="exact"/>
      </w:pPr>
    </w:p>
    <w:p w:rsidR="00242A1E" w:rsidRDefault="00242A1E">
      <w:pPr>
        <w:sectPr w:rsidR="00242A1E">
          <w:pgSz w:w="16840" w:h="11900"/>
          <w:pgMar w:top="284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42A1E" w:rsidRDefault="00242A1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10"/>
        <w:gridCol w:w="528"/>
        <w:gridCol w:w="1104"/>
        <w:gridCol w:w="1142"/>
        <w:gridCol w:w="804"/>
        <w:gridCol w:w="5630"/>
        <w:gridCol w:w="1082"/>
        <w:gridCol w:w="2234"/>
      </w:tblGrid>
      <w:tr w:rsidR="00242A1E">
        <w:trPr>
          <w:trHeight w:hRule="exact" w:val="14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"Лыжная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подготовка". Правила поведения на занятиях лыжной подготовкой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повторяют правила подбора одежды и знакомятся с правилами подготовки инвентаря для занятий лыжной подготовкой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6B3591">
              <w:rPr>
                <w:lang w:val="ru-RU"/>
              </w:rPr>
              <w:br/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изучают правила поведения при передвижении по лыжной трассе и выполняют их во время лыжных занятий;;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анализируют возможные негативные ситуации, связанные с невыполнением правил поведения, приводят примеры;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242A1E">
        <w:trPr>
          <w:trHeight w:hRule="exact" w:val="20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"Лыжная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подготовка". Передвижение на лыжах </w:t>
            </w:r>
            <w:proofErr w:type="spell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попеременным ходом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учителя, выделяют основные элементы передвижения </w:t>
            </w:r>
            <w:proofErr w:type="spell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попеременным ходом, сравнивают их с элементами скользящего и ступающего шага;;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имитационные упражнения в передвижении </w:t>
            </w:r>
            <w:proofErr w:type="spell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попеременным ходом (скользящие передвижения без лыжных палок);;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передвижение </w:t>
            </w:r>
            <w:proofErr w:type="spell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попеременным ходом (по фазам движения и в полной координации);;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передвижение </w:t>
            </w:r>
            <w:proofErr w:type="spell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попеременным ходом с равномерной скоростью передвижения;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242A1E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"Лыжная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подготовка". Спуски и подъёмы на лыжах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образец спуска учителя с небольшого пологого склона в основной стойке, анализируют его, выделяют технические особенности (спуск без лыжных палок и с палками);;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спуск с пологого склона и наблюдают за его выполнением другими учащимися, выявляют возможные ошибки;;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образец техники подъёма лесенкой учителем, анализируют и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выделяют трудные элементы в его выполнении;;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обучаются имитационным упражнениям подъёма лесенкой (передвижения приставным шагом</w:t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без лыж и на лыжах, по ровной поверхности, с лыжными палками и без палок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);; </w:t>
            </w:r>
            <w:r w:rsidRPr="006B3591">
              <w:rPr>
                <w:lang w:val="ru-RU"/>
              </w:rPr>
              <w:br/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передвижению приставным шагом по пологому склону без лыж с лыжными палками;;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подъём на лыжах лесенкой на небольшом пологом склоне (по фазам движения и в полной координации);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242A1E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"Лыжная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подготовка". Торможение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лыжными палками и падением на бок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техники торможения палками во время передвижения по учебной трассе, обращают внимание на расстояние между впереди и сзади идущими лыжниками;;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торможения палками при передвижении по учебной дистанции с равномерной невысокой скоростью (торможение по команде учителя);;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наблюдают и анализируют образец учителя по технике торможения способом падения на бок, акцентируют внимание на положении лыжных палок во время</w:t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падения и подъёма;;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падению на 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бок</w:t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стоя на месте (подводящие упражнения);;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торможение падением на бок при передвижении на лыжной трассе;; разучивают торможение падением на бок при спуске с небольшого пологого склона;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242A1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атлетика". </w:t>
            </w:r>
            <w:r w:rsidRPr="006B35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изучают правила поведения на занятиях лёгкой атлетикой, анализируют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возможные негативные ситуации, связанные с невыполнением правил поведения, приводят примеры;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242A1E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4.12.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атлетика". </w:t>
            </w:r>
            <w:r w:rsidRPr="006B35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Броски мяча в неподвижную мишень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упражнения в бросках малого мяча в неподвижную мишень: 1 —стоя лицом и боком к мишени (сверху, снизу, сбоку); 2 — лёжа на спине (снизу) и животе (сбоку, располагаясь ногами и головой к мишени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</w:tbl>
    <w:p w:rsidR="00242A1E" w:rsidRDefault="00242A1E">
      <w:pPr>
        <w:autoSpaceDE w:val="0"/>
        <w:autoSpaceDN w:val="0"/>
        <w:spacing w:after="0" w:line="14" w:lineRule="exact"/>
      </w:pPr>
    </w:p>
    <w:p w:rsidR="00242A1E" w:rsidRDefault="00242A1E">
      <w:pPr>
        <w:sectPr w:rsidR="00242A1E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42A1E" w:rsidRDefault="00242A1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10"/>
        <w:gridCol w:w="528"/>
        <w:gridCol w:w="1104"/>
        <w:gridCol w:w="1142"/>
        <w:gridCol w:w="804"/>
        <w:gridCol w:w="5630"/>
        <w:gridCol w:w="1082"/>
        <w:gridCol w:w="2234"/>
      </w:tblGrid>
      <w:tr w:rsidR="00242A1E">
        <w:trPr>
          <w:trHeight w:hRule="exact" w:val="17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4.13.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атлетика". </w:t>
            </w:r>
            <w:r w:rsidRPr="006B35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Сложно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координированные прыжковые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сложно координированные прыжковые упражнения:;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толчком двумя ногами по разметке;;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толчком двумя ногами с поворотом в стороны;;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толчком двумя ногами с одновременным и последовательным разведением ног и рук в стороны, сгибанием ног в коленях;;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толчком двумя ногами с места и касанием рукой подвешенных предметов;; толчком двумя ногами вперёд-вверх с небольшого возвышения и мягким приземлением.;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242A1E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4.14.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атлетика". </w:t>
            </w:r>
            <w:r w:rsidRPr="006B35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высоту с прямого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образец учителя, анализируют и обсуждают особенности выполнения основных фаз прыжка;;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прыжок в высоту с небольшого разбега с доставанием подвешенных предметов;;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технике приземления при спрыгивании с горки гимнастических матов;;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</w:t>
            </w:r>
            <w:proofErr w:type="spell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напрыгиванию</w:t>
            </w:r>
            <w:proofErr w:type="spell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невысокую горку гимнастических матов с прямого разбега;;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прыжок в высоту с прямого разбега в полной координации;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80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242A1E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4.15.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атлетика". </w:t>
            </w:r>
            <w:r w:rsidRPr="006B35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Сложно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координированные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передвижения ходьбой по гимнастической скамейке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образцы техники передвижения ходьбой по гимнастической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скамейке, анализируют и обсуждают их трудные элементы;;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передвижение равномерной ходьбой, руки на поясе;;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передвижение равномерной ходьбой с наклонами туловища вперёд и стороны, разведением и сведением рук;;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передвижение равномерной ходьбой с перешагиванием через лежащие на скамейке предметы (кубики, набивные мячи и т. п.);;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передвижение равномерной ходьбой с набивным мячом в</w:t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руках</w:t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обычным и приставным шагом правым и левым боком;;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передвижения ходьбой в </w:t>
            </w:r>
            <w:proofErr w:type="spell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полуприседе</w:t>
            </w:r>
            <w:proofErr w:type="spell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приседе с опорой на руки;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242A1E">
        <w:trPr>
          <w:trHeight w:hRule="exact" w:val="1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4.16.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атлетика". </w:t>
            </w:r>
            <w:r w:rsidRPr="006B35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Сложно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координированные беговые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наблюдают образцы техники сложно координированных беговых упражнений, анализируют и обсуждают их трудные элементы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6B3591">
              <w:rPr>
                <w:lang w:val="ru-RU"/>
              </w:rPr>
              <w:br/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бег с поворотами и изменением направлений (бег змейкой, с </w:t>
            </w:r>
            <w:r w:rsidRPr="006B3591">
              <w:rPr>
                <w:lang w:val="ru-RU"/>
              </w:rPr>
              <w:br/>
            </w:r>
            <w:proofErr w:type="spell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обеганием</w:t>
            </w:r>
            <w:proofErr w:type="spell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предметов, с поворотом на 180°);;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бег с ускорениями из разных исходных положений (из упора присев и упора лёжа; спиной и боком вперёд; упора сзади сидя, стоя, лёжа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);; </w:t>
            </w:r>
            <w:r w:rsidRPr="006B3591">
              <w:rPr>
                <w:lang w:val="ru-RU"/>
              </w:rPr>
              <w:br/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бег с преодолением препятствий (прыжком через гимнастическую скамейку; по невысокой горке матов, </w:t>
            </w:r>
            <w:proofErr w:type="spell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проползанием</w:t>
            </w:r>
            <w:proofErr w:type="spell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под гимнастической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перекладиной);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</w:tbl>
    <w:p w:rsidR="00242A1E" w:rsidRDefault="00242A1E">
      <w:pPr>
        <w:autoSpaceDE w:val="0"/>
        <w:autoSpaceDN w:val="0"/>
        <w:spacing w:after="0" w:line="14" w:lineRule="exact"/>
      </w:pPr>
    </w:p>
    <w:p w:rsidR="00242A1E" w:rsidRDefault="00242A1E">
      <w:pPr>
        <w:sectPr w:rsidR="00242A1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42A1E" w:rsidRDefault="00242A1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10"/>
        <w:gridCol w:w="528"/>
        <w:gridCol w:w="1104"/>
        <w:gridCol w:w="1142"/>
        <w:gridCol w:w="804"/>
        <w:gridCol w:w="5630"/>
        <w:gridCol w:w="1082"/>
        <w:gridCol w:w="2234"/>
      </w:tblGrid>
      <w:tr w:rsidR="00242A1E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4.17.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"Подвижные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игры". </w:t>
            </w:r>
            <w:r w:rsidRPr="006B35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Подвижные игры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образцы технических действий игры баскетбол, выделяют трудные элементы и уточняют способы их выполнения;;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технические действия игры баскетбол (работа в парах и группах);; разучивают правила подвижных игр с элементами баскетбола и знакомятся с особенностями выбора и подготовки мест их проведения;;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организуют и самостоятельно участвуют в совместном проведении разученных подвижных игр с техническими действиями игры баскетбол;;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наблюдают и</w:t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анализируют образцы технических действий игры футбол,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выделяют трудные элементы и уточняют способы их выполнения;;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технические действия игры футбол (работа в парах и группах);; разучивают правила подвижных игр с элементами футбола и знакомятся с особенностями выбора и подготовки мест их проведения;;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организуют и самостоятельно участвуют в совместном проведении разученных подвижных игр с техническими действиями игры футбол;;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наблюдают и анализируют содержание</w:t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подвижных игр на развитие равновесия, выделяют трудные элементы и уточняют способы их выполнения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6B3591">
              <w:rPr>
                <w:lang w:val="ru-RU"/>
              </w:rPr>
              <w:br/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правила подвижных игр и знакомятся с выбором и подготовкой мест их проведения;;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подвижные игры на развитие равновесия и участвуют в совместной их организации и проведении;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242A1E">
        <w:trPr>
          <w:trHeight w:hRule="exact" w:val="348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54</w:t>
            </w:r>
          </w:p>
        </w:tc>
        <w:tc>
          <w:tcPr>
            <w:tcW w:w="1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</w:tr>
      <w:tr w:rsidR="00242A1E" w:rsidRPr="00252B0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 </w:t>
            </w:r>
            <w:proofErr w:type="spellStart"/>
            <w:r w:rsidRPr="006B35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Прикладно</w:t>
            </w:r>
            <w:proofErr w:type="spellEnd"/>
            <w:r w:rsidRPr="006B35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-ориентированная физическая культура</w:t>
            </w:r>
          </w:p>
        </w:tc>
      </w:tr>
      <w:tr w:rsidR="00242A1E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правилами соревнований по комплексу ГТО и совместно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его нормативные требования, наблюдают выполнение учителем тестовых упражнений комплекса, уточняют правила их выполнения;;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совершенствуют технику тестовых упражнений, контролируют её элементы и правильность выполнения другими учащимися (работа в парах и группах);; разучивают упражнения физической подготовки для самостоятельных занятий:; 1 — развитие силы (с предметами и весом собственного тела);;</w:t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 — развитие выносливости (в прыжках, беге и ходьбе);;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 — развитие равновесия (в статических позах и передвижениях по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ограниченной опоре);;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 — развитие координации (броски малого мяча в цель, передвижения на возвышенной опоре);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Рефлексия: демонстрация прироста показателей физических качеств к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нормативным требованиям комплекса ГТО;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242A1E">
        <w:trPr>
          <w:trHeight w:hRule="exact" w:val="348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</w:tr>
      <w:tr w:rsidR="00242A1E">
        <w:trPr>
          <w:trHeight w:hRule="exact" w:val="520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</w:tr>
    </w:tbl>
    <w:p w:rsidR="00242A1E" w:rsidRDefault="00242A1E">
      <w:pPr>
        <w:autoSpaceDE w:val="0"/>
        <w:autoSpaceDN w:val="0"/>
        <w:spacing w:after="0" w:line="14" w:lineRule="exact"/>
      </w:pPr>
    </w:p>
    <w:p w:rsidR="00242A1E" w:rsidRDefault="00242A1E">
      <w:pPr>
        <w:sectPr w:rsidR="00242A1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42A1E" w:rsidRDefault="00242A1E">
      <w:pPr>
        <w:autoSpaceDE w:val="0"/>
        <w:autoSpaceDN w:val="0"/>
        <w:spacing w:after="78" w:line="220" w:lineRule="exact"/>
      </w:pPr>
    </w:p>
    <w:p w:rsidR="00242A1E" w:rsidRDefault="00EC7E1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242A1E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242A1E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1E" w:rsidRDefault="00242A1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42A1E" w:rsidRDefault="00242A1E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1E" w:rsidRDefault="00242A1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A1E" w:rsidRDefault="00242A1E"/>
        </w:tc>
      </w:tr>
      <w:tr w:rsidR="00242A1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42A1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История Олимпийских игр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42A1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42A1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42A1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42A1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42A1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42A1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51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88" w:lineRule="auto"/>
              <w:ind w:left="72" w:right="144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универсальных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умений при выполнении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организующих команд и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строевых упражнений: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и перестроение в одну, две шеренги, стоя на месте. Освоение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универсальных умений при выполнении организующих команд и строевых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упражнений: повороты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направо и налево;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в колонне по одному с равномерной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скоростью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общей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разминки. Повторение разученных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242A1E" w:rsidRDefault="00242A1E">
      <w:pPr>
        <w:autoSpaceDE w:val="0"/>
        <w:autoSpaceDN w:val="0"/>
        <w:spacing w:after="0" w:line="14" w:lineRule="exact"/>
      </w:pPr>
    </w:p>
    <w:p w:rsidR="00242A1E" w:rsidRDefault="00242A1E">
      <w:pPr>
        <w:sectPr w:rsidR="00242A1E">
          <w:pgSz w:w="11900" w:h="16840"/>
          <w:pgMar w:top="298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2A1E" w:rsidRDefault="00242A1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242A1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на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занятиях лёгкой атлетикой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42A1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Сдача контрольных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нормативов ГТО. Челночный бег 3х10м. Сгибание и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разгибание рук в упоре лежа на полу.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Сдача контрольных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нормативов ГТО. Прыжок в длину с места толчком двумя ногами. Наклон вперед  из 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стоя на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гимнастической скамейке.</w:t>
            </w:r>
          </w:p>
          <w:p w:rsidR="00242A1E" w:rsidRPr="006B3591" w:rsidRDefault="00EC7E17">
            <w:pPr>
              <w:autoSpaceDE w:val="0"/>
              <w:autoSpaceDN w:val="0"/>
              <w:spacing w:before="70" w:after="0" w:line="262" w:lineRule="auto"/>
              <w:ind w:right="288"/>
              <w:jc w:val="center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Поднимание туловища из 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лежа на спине.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81" w:lineRule="auto"/>
              <w:ind w:left="72"/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Сдача контрольных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нормативов ГТО. Смешанное передвижение на 1000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метров.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теннисного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цель.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Веселые старты, встречные эстафеты, подвижные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Веселые старты, встречные эстафеты, подвижные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Веселые старты, встречные эстафеты с мячом с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элементами футбола,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Веселые старты, встречные эстафеты с мячом с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элементами футбола,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Веселые старты, встречные эстафеты с мячом с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элементами футбола,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242A1E" w:rsidRDefault="00242A1E">
      <w:pPr>
        <w:autoSpaceDE w:val="0"/>
        <w:autoSpaceDN w:val="0"/>
        <w:spacing w:after="0" w:line="14" w:lineRule="exact"/>
      </w:pPr>
    </w:p>
    <w:p w:rsidR="00242A1E" w:rsidRDefault="00242A1E">
      <w:pPr>
        <w:sectPr w:rsidR="00242A1E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2A1E" w:rsidRDefault="00242A1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242A1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Веселые старты, встречные эстафеты с мячом с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элементами футбола,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Веселые старты, встречные эстафеты с мячом с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элементами волейбола,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игры: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«Вышибало», «Перестрелка».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Веселые старты, встречные эстафеты с мячом с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элементами волейбола,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игры: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«Вышибало», «Перестрелка».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Веселые старты, встречные эстафеты с мячом с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элементами волейбола,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игры: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«Вышибало», «Перестрелка».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Веселые старты, встречные эстафеты с мячом с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элементами волейбола,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игры: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«Вышибало», «Перестрелка».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Веселые старты, встречные эстафеты с мячом с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элементами баскетбола,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игры: «Не давай мяч водящему», «Гонка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мячей по кругу», «Ловля и передача мяча с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приседаниями»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Веселые старты, встречные эстафеты с мячом с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элементами баскетбола,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игры: «Не давай мяч водящему», «Гонка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мячей по кругу», «Ловля и передача мяча с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приседаниями»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242A1E" w:rsidRDefault="00242A1E">
      <w:pPr>
        <w:autoSpaceDE w:val="0"/>
        <w:autoSpaceDN w:val="0"/>
        <w:spacing w:after="0" w:line="14" w:lineRule="exact"/>
      </w:pPr>
    </w:p>
    <w:p w:rsidR="00242A1E" w:rsidRDefault="00242A1E">
      <w:pPr>
        <w:sectPr w:rsidR="00242A1E">
          <w:pgSz w:w="11900" w:h="16840"/>
          <w:pgMar w:top="284" w:right="650" w:bottom="8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2A1E" w:rsidRDefault="00242A1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242A1E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Веселые старты, встречные эстафеты с мячом с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элементами баскетбола,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игры: «Не давай мяч водящему», «Гонка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мячей по кругу», «Ловля и передача мяча с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приседаниями»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Веселые старты, встречные эстафеты с мячом с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элементами баскетбола,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игры: «Не давай мяч водящему», «Гонка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мячей по кругу», «Ловля и передача мяча с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приседаниями»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на занятиях лыжной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Ступающий шаг, скользящий шаг. Попеременный </w:t>
            </w:r>
            <w:r w:rsidRPr="006B3591">
              <w:rPr>
                <w:lang w:val="ru-RU"/>
              </w:rPr>
              <w:br/>
            </w:r>
            <w:proofErr w:type="spellStart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</w:t>
            </w:r>
            <w:proofErr w:type="spellEnd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ход.</w:t>
            </w:r>
          </w:p>
          <w:p w:rsidR="00242A1E" w:rsidRDefault="00EC7E17">
            <w:pPr>
              <w:autoSpaceDE w:val="0"/>
              <w:autoSpaceDN w:val="0"/>
              <w:spacing w:before="70" w:after="0"/>
              <w:ind w:left="72"/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Одновременный </w:t>
            </w:r>
            <w:r w:rsidRPr="006B3591">
              <w:rPr>
                <w:lang w:val="ru-RU"/>
              </w:rPr>
              <w:br/>
            </w:r>
            <w:proofErr w:type="spellStart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</w:t>
            </w:r>
            <w:proofErr w:type="spellEnd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ход. Спуск в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высокой стойке.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Дистанция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–1км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Ступающий шаг, скользящий шаг. Попеременный </w:t>
            </w:r>
            <w:r w:rsidRPr="006B3591">
              <w:rPr>
                <w:lang w:val="ru-RU"/>
              </w:rPr>
              <w:br/>
            </w:r>
            <w:proofErr w:type="spellStart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</w:t>
            </w:r>
            <w:proofErr w:type="spellEnd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ход.</w:t>
            </w:r>
          </w:p>
          <w:p w:rsidR="00242A1E" w:rsidRPr="006B3591" w:rsidRDefault="00EC7E17">
            <w:pPr>
              <w:autoSpaceDE w:val="0"/>
              <w:autoSpaceDN w:val="0"/>
              <w:spacing w:before="72" w:after="0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Одновременный двушажный ход. Спуск в высокой стойке, подъем «лесенкой»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Дистанция – 1-2км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81" w:lineRule="auto"/>
              <w:ind w:left="72"/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Ступающий шаг, скользящий шаг. Попеременный </w:t>
            </w:r>
            <w:r w:rsidRPr="006B3591">
              <w:rPr>
                <w:lang w:val="ru-RU"/>
              </w:rPr>
              <w:br/>
            </w:r>
            <w:proofErr w:type="spellStart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</w:t>
            </w:r>
            <w:proofErr w:type="spellEnd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ход. Спуск в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высокой стойке. Подъем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«лесенкой».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Дистанция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 1-2км. Игры на лыжах.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242A1E" w:rsidRDefault="00242A1E">
      <w:pPr>
        <w:autoSpaceDE w:val="0"/>
        <w:autoSpaceDN w:val="0"/>
        <w:spacing w:after="0" w:line="14" w:lineRule="exact"/>
      </w:pPr>
    </w:p>
    <w:p w:rsidR="00242A1E" w:rsidRDefault="00242A1E">
      <w:pPr>
        <w:sectPr w:rsidR="00242A1E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2A1E" w:rsidRDefault="00242A1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242A1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Скользящий шаг.</w:t>
            </w:r>
          </w:p>
          <w:p w:rsidR="00242A1E" w:rsidRDefault="00EC7E17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Одновременный </w:t>
            </w:r>
            <w:r w:rsidRPr="006B3591">
              <w:rPr>
                <w:lang w:val="ru-RU"/>
              </w:rPr>
              <w:br/>
            </w:r>
            <w:proofErr w:type="spellStart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</w:t>
            </w:r>
            <w:proofErr w:type="spellEnd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ход. Спуск в высокой стойке. Подъем «лесенкой».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Дистанция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 1-2км. Игры на лыжах.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Скользящий шаг.</w:t>
            </w:r>
          </w:p>
          <w:p w:rsidR="00242A1E" w:rsidRDefault="00EC7E17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Одновременный бесшажный ход.   Спуск в высокой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стойке. Подъем «лесенкой».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Дистанция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 1-2км. Игры на лыжах.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Скользящий шаг.</w:t>
            </w:r>
          </w:p>
          <w:p w:rsidR="00242A1E" w:rsidRDefault="00EC7E17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Попеременный </w:t>
            </w:r>
            <w:proofErr w:type="spellStart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</w:t>
            </w:r>
            <w:proofErr w:type="spellEnd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ход. Одновременный </w:t>
            </w:r>
            <w:r w:rsidRPr="006B3591">
              <w:rPr>
                <w:lang w:val="ru-RU"/>
              </w:rPr>
              <w:br/>
            </w:r>
            <w:proofErr w:type="spellStart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</w:t>
            </w:r>
            <w:proofErr w:type="spellEnd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ход. Спуск в высокой стойке.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лесенкой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  Дистанция – 1-2км. Игры на лыжах.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на лыжах.</w:t>
            </w:r>
          </w:p>
          <w:p w:rsidR="00242A1E" w:rsidRPr="006B3591" w:rsidRDefault="00EC7E1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Скользящий шаг.</w:t>
            </w:r>
          </w:p>
          <w:p w:rsidR="00242A1E" w:rsidRDefault="00EC7E17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Попеременный </w:t>
            </w:r>
            <w:proofErr w:type="spellStart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</w:t>
            </w:r>
            <w:proofErr w:type="spellEnd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ход. Одновременный </w:t>
            </w:r>
            <w:r w:rsidRPr="006B3591">
              <w:rPr>
                <w:lang w:val="ru-RU"/>
              </w:rPr>
              <w:br/>
            </w:r>
            <w:proofErr w:type="spellStart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</w:t>
            </w:r>
            <w:proofErr w:type="spellEnd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ход. Спуск в высокой стойке. Подъем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«лесенкой».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Повороты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переступанием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Дистанция –1-2км. Игры на лыжах.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Попеременный </w:t>
            </w:r>
            <w:proofErr w:type="spellStart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</w:t>
            </w:r>
            <w:proofErr w:type="spellEnd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ход. Одновременный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бесшажный ход. Спуск в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высокой стойке.   Повороты переступанием.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Дистанция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–1-2км.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Попеременный </w:t>
            </w:r>
            <w:proofErr w:type="spellStart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</w:t>
            </w:r>
            <w:proofErr w:type="spellEnd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ход. Одновременный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бесшажный ход. Спуск в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высокой стойке. </w:t>
            </w:r>
          </w:p>
          <w:p w:rsidR="00242A1E" w:rsidRPr="006B3591" w:rsidRDefault="00EC7E1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proofErr w:type="spellStart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Торможени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е«</w:t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плугом</w:t>
            </w:r>
            <w:proofErr w:type="spellEnd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  <w:p w:rsidR="00242A1E" w:rsidRDefault="00EC7E17">
            <w:pPr>
              <w:autoSpaceDE w:val="0"/>
              <w:autoSpaceDN w:val="0"/>
              <w:spacing w:before="70" w:after="0" w:line="262" w:lineRule="auto"/>
              <w:ind w:left="72" w:right="288"/>
            </w:pPr>
            <w:r w:rsidRPr="004B59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Повороты переступанием.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Дистанция –1-2-3км.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242A1E" w:rsidRDefault="00242A1E">
      <w:pPr>
        <w:autoSpaceDE w:val="0"/>
        <w:autoSpaceDN w:val="0"/>
        <w:spacing w:after="0" w:line="14" w:lineRule="exact"/>
      </w:pPr>
    </w:p>
    <w:p w:rsidR="00242A1E" w:rsidRDefault="00242A1E">
      <w:pPr>
        <w:sectPr w:rsidR="00242A1E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2A1E" w:rsidRDefault="00242A1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242A1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Сдача контрольных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нормативов ГТО. Бег на лыжах на 1 км.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вращение скакалки,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сложенной вдвое,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поочерёдно правой и левой рукой соответственно с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правого и левого бока и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 собой;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100" w:after="0" w:line="271" w:lineRule="auto"/>
              <w:ind w:left="72" w:right="216"/>
              <w:jc w:val="both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прыжки на двух ногах через скакалку, лежащую на полу, с поворотом кругом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прыжки через скакалку на двух ногах на месте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(в полной координации);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Игровые задания со скакалкой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подбрасывание и ловлю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мяча одной рукой и двумя руками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;;</w:t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обучаются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перебрасыванию мяча с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одной руки на другую, на месте и поворотом кругом;;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повороты и наклоны в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сторону с подбрасыванием и ловлей мяча двумя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руками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;;</w:t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обучаются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приседанию с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одновременным ударом мяча о пол одной рукой и ловлей после отскока мяча двумя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руками во время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выпрямления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поднимание мяча прямыми ногами, лёжа на спине;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Бросок мяча в заданную плоскость и ловля мяча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хороводный шаг в полной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координации под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музыкальное сопровождение;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242A1E" w:rsidRDefault="00242A1E">
      <w:pPr>
        <w:autoSpaceDE w:val="0"/>
        <w:autoSpaceDN w:val="0"/>
        <w:spacing w:after="0" w:line="14" w:lineRule="exact"/>
      </w:pPr>
    </w:p>
    <w:p w:rsidR="00242A1E" w:rsidRDefault="00242A1E">
      <w:pPr>
        <w:sectPr w:rsidR="00242A1E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2A1E" w:rsidRDefault="00242A1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242A1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движения танца галоп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(приставной шаг в сторону и в сторону с приседанием)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галоп в парах в полной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координации под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музыкальное сопровождение;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сложно координированные прыжковые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:;</w:t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толчком двумя ногами по разметке;;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прыжки толчком двумя ногами с поворотом в стороны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;;</w:t>
            </w:r>
            <w:proofErr w:type="gramEnd"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Прыжки толчком двумя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ногами с одновременным и последовательным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разведением ног и рук в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стороны, сгибанием ног в коленях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Прыжки толчком двумя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ногами с места и касанием рукой подвешенных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прыжки толчком двумя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ногами вперёд-вверх с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небольшого возвышения и мягким приземлением.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Прыжок в высоту с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небольшого разбега с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доставанием подвешенных 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приземления при спрыгивании с горки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гимнастических матов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напрыгивание</w:t>
            </w:r>
            <w:proofErr w:type="spellEnd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невысокую горку гимнастических матов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прыжок в высоту с прямого разбега в полной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242A1E" w:rsidRDefault="00242A1E">
      <w:pPr>
        <w:autoSpaceDE w:val="0"/>
        <w:autoSpaceDN w:val="0"/>
        <w:spacing w:after="0" w:line="14" w:lineRule="exact"/>
      </w:pPr>
    </w:p>
    <w:p w:rsidR="00242A1E" w:rsidRDefault="00242A1E">
      <w:pPr>
        <w:sectPr w:rsidR="00242A1E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2A1E" w:rsidRDefault="00242A1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242A1E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равномерной ходьбой, руки на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поясе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;;</w:t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разучивают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равномерной ходьбой с наклонами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туловища вперёд и стороны, разведением и сведением рук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передвижение равномерной ходьбой с перешагиванием через лежащие на скамейке предметы (кубики, набивные мячи и т. п.)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равномерной ходьбой с набивным мячом в руках обычным и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приставным шагом правым и левым боком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передвижения ходьбой в </w:t>
            </w:r>
            <w:proofErr w:type="spellStart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полуприседе</w:t>
            </w:r>
            <w:proofErr w:type="spellEnd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приседе с опорой на руки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Равномерное передвижение в ходьбе и беге. Специальные беговые упражнения.</w:t>
            </w:r>
          </w:p>
          <w:p w:rsidR="00242A1E" w:rsidRDefault="00EC7E17">
            <w:pPr>
              <w:autoSpaceDE w:val="0"/>
              <w:autoSpaceDN w:val="0"/>
              <w:spacing w:before="70" w:after="0" w:line="271" w:lineRule="auto"/>
              <w:ind w:left="72" w:right="288"/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Челночный бег 3х10 с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высокого старта.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метров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Сдача контрольных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нормативов ГТО. Прыжок в длину с места толчком двумя ногами. Наклон вперед  из 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стоя на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гимнастической скамейке.</w:t>
            </w:r>
          </w:p>
          <w:p w:rsidR="00242A1E" w:rsidRPr="006B3591" w:rsidRDefault="00EC7E17">
            <w:pPr>
              <w:autoSpaceDE w:val="0"/>
              <w:autoSpaceDN w:val="0"/>
              <w:spacing w:before="70" w:after="0" w:line="262" w:lineRule="auto"/>
              <w:ind w:right="288"/>
              <w:jc w:val="center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Поднимание туловища из </w:t>
            </w:r>
            <w:proofErr w:type="gramStart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лежа на спине.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Сдача контрольных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нормативов ГТО. Смешанное передвижение на 1000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метров. Метание теннисного мяча в цель. Метание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теннисного мяча на </w:t>
            </w:r>
            <w:r w:rsidRPr="006B3591">
              <w:rPr>
                <w:lang w:val="ru-RU"/>
              </w:rPr>
              <w:br/>
            </w: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дальность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242A1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42A1E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2A1E" w:rsidRPr="006B3591" w:rsidRDefault="00EC7E1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B35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Default="00EC7E1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2A1E" w:rsidRPr="00252B0A" w:rsidRDefault="00252B0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61</w:t>
            </w:r>
          </w:p>
        </w:tc>
      </w:tr>
    </w:tbl>
    <w:p w:rsidR="00242A1E" w:rsidRDefault="00242A1E">
      <w:pPr>
        <w:autoSpaceDE w:val="0"/>
        <w:autoSpaceDN w:val="0"/>
        <w:spacing w:after="0" w:line="14" w:lineRule="exact"/>
      </w:pPr>
    </w:p>
    <w:p w:rsidR="00242A1E" w:rsidRDefault="00242A1E">
      <w:pPr>
        <w:sectPr w:rsidR="00242A1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2A1E" w:rsidRDefault="00242A1E">
      <w:pPr>
        <w:autoSpaceDE w:val="0"/>
        <w:autoSpaceDN w:val="0"/>
        <w:spacing w:after="78" w:line="220" w:lineRule="exact"/>
      </w:pPr>
    </w:p>
    <w:p w:rsidR="00242A1E" w:rsidRDefault="00EC7E1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42A1E" w:rsidRDefault="00EC7E1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242A1E" w:rsidRPr="006B3591" w:rsidRDefault="00EC7E17">
      <w:pPr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культура. Футбол для всех, 1-4 класс/</w:t>
      </w:r>
      <w:proofErr w:type="spell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Погадаев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 Г.И.; под редакцией </w:t>
      </w:r>
      <w:proofErr w:type="spell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Акинфеева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 И., Акционерное общество «Издательство «Просвещение»;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1-2 класс/Барышников В.Я., Белоусов А.И.; под редакцией </w:t>
      </w:r>
      <w:proofErr w:type="spell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Виленского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М.Я.,«Русское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слово-учебник»;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культура. Гимнастика (в 2 частях), 1-4 класс/Винер И.А., </w:t>
      </w:r>
      <w:proofErr w:type="spell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Горбулина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 Н.М., Цыганкова О.Д.; под редакцией Винер И.А., Акционерное общество «Издательство «Просвещение»;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1-4 класс/Лях В.И., Акционерное общество «Издательство «Просвещение»; Физическая культура, 2 класс/Матвеев А.П., Акционерное общество «Издательство «Просвещение»; Физическая культура, 1-2 класс/ Петрова Т.В., Копылов Ю.А., Полянская Н.В. и другие, Общество с ограниченной ответственностью «Издательский центр ВЕНТАНА-ГРАФ»; Акционерное </w:t>
      </w:r>
      <w:proofErr w:type="spell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общество</w:t>
      </w:r>
      <w:proofErr w:type="gram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Просвещение»;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1-2 класс/</w:t>
      </w:r>
      <w:proofErr w:type="spell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Погадаев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 Г.И., ООО «ДРОФА»; АО «Издательство Просвещение»; Физическая культура, 1-2 класс/Шишкина А.В., Алимпиева О.П., </w:t>
      </w:r>
      <w:proofErr w:type="spell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Брехов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 Л.В., </w:t>
      </w:r>
      <w:proofErr w:type="spell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Издательство«Академкнига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/Учебник»;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2 класс/Лисицкая Т.С., Новикова Л.А., ООО «ДРОФА»; АО «Издательство Просвещение»;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</w:t>
      </w:r>
      <w:proofErr w:type="spell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Шаулин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 В.Н., Комаров А.В., Назарова И.Г., </w:t>
      </w:r>
      <w:proofErr w:type="spell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Шустиков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 Г.С, </w:t>
      </w:r>
      <w:proofErr w:type="spell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ООО</w:t>
      </w:r>
      <w:proofErr w:type="gram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азвивающее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обучение»; АО «Издательство «Просвещение»;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42A1E" w:rsidRPr="006B3591" w:rsidRDefault="00EC7E17">
      <w:pPr>
        <w:autoSpaceDE w:val="0"/>
        <w:autoSpaceDN w:val="0"/>
        <w:spacing w:before="262" w:after="0" w:line="230" w:lineRule="auto"/>
        <w:rPr>
          <w:lang w:val="ru-RU"/>
        </w:rPr>
      </w:pPr>
      <w:r w:rsidRPr="006B359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42A1E" w:rsidRPr="006B3591" w:rsidRDefault="00EC7E17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Физическаякультура.1-4классы</w:t>
      </w:r>
      <w:proofErr w:type="gram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:р</w:t>
      </w:r>
      <w:proofErr w:type="gram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абочаяпрограммапоучебникуВ.И.Ляха/авт.-сост.Р.Р. </w:t>
      </w:r>
      <w:proofErr w:type="spell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Хайрутдинов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. -Волгоград : Учитель, 2021</w:t>
      </w:r>
    </w:p>
    <w:p w:rsidR="00242A1E" w:rsidRPr="006B3591" w:rsidRDefault="00EC7E17">
      <w:pPr>
        <w:autoSpaceDE w:val="0"/>
        <w:autoSpaceDN w:val="0"/>
        <w:spacing w:before="262" w:after="0" w:line="230" w:lineRule="auto"/>
        <w:rPr>
          <w:lang w:val="ru-RU"/>
        </w:rPr>
      </w:pPr>
      <w:r w:rsidRPr="006B359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42A1E" w:rsidRPr="006B3591" w:rsidRDefault="00EC7E17">
      <w:pPr>
        <w:autoSpaceDE w:val="0"/>
        <w:autoSpaceDN w:val="0"/>
        <w:spacing w:before="166" w:after="0"/>
        <w:ind w:right="590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/9/1/ </w:t>
      </w:r>
      <w:r w:rsidRPr="006B359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B359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gto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norms</w:t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B359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/?-</w:t>
      </w:r>
    </w:p>
    <w:p w:rsidR="00242A1E" w:rsidRPr="006B3591" w:rsidRDefault="00242A1E">
      <w:pPr>
        <w:rPr>
          <w:lang w:val="ru-RU"/>
        </w:rPr>
        <w:sectPr w:rsidR="00242A1E" w:rsidRPr="006B359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2A1E" w:rsidRPr="006B3591" w:rsidRDefault="00242A1E">
      <w:pPr>
        <w:autoSpaceDE w:val="0"/>
        <w:autoSpaceDN w:val="0"/>
        <w:spacing w:after="78" w:line="220" w:lineRule="exact"/>
        <w:rPr>
          <w:lang w:val="ru-RU"/>
        </w:rPr>
      </w:pPr>
    </w:p>
    <w:p w:rsidR="00242A1E" w:rsidRPr="006B3591" w:rsidRDefault="00EC7E17">
      <w:pPr>
        <w:autoSpaceDE w:val="0"/>
        <w:autoSpaceDN w:val="0"/>
        <w:spacing w:after="0" w:line="230" w:lineRule="auto"/>
        <w:rPr>
          <w:lang w:val="ru-RU"/>
        </w:rPr>
      </w:pPr>
      <w:r w:rsidRPr="006B359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242A1E" w:rsidRPr="006B3591" w:rsidRDefault="00EC7E17">
      <w:pPr>
        <w:autoSpaceDE w:val="0"/>
        <w:autoSpaceDN w:val="0"/>
        <w:spacing w:before="346" w:after="0" w:line="230" w:lineRule="auto"/>
        <w:rPr>
          <w:lang w:val="ru-RU"/>
        </w:rPr>
      </w:pPr>
      <w:r w:rsidRPr="006B359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242A1E" w:rsidRPr="006B3591" w:rsidRDefault="00EC7E17">
      <w:pPr>
        <w:autoSpaceDE w:val="0"/>
        <w:autoSpaceDN w:val="0"/>
        <w:spacing w:before="166" w:after="0" w:line="290" w:lineRule="auto"/>
        <w:ind w:right="1152"/>
        <w:rPr>
          <w:lang w:val="ru-RU"/>
        </w:rPr>
      </w:pPr>
      <w:proofErr w:type="gram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Волейбольная стойка универсальная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Сетка волейбольная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Щит тренировочный навесной с кольцом и сеткой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Свисток игровой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Секундомер однокнопочный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Номера нагрудные для командных игр (10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Ворота для мини футбола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Сетка для ворот мини футбола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футбольные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волейбольные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баскетбольные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Табло перекидное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Свисток игровой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Обруч пластмассовый детский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Палка гимнастическая пластмассовая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Скамейка гимнастическая жёсткая 2м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Скамейка гимнастическая жёсткая 4м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Секундомер однокнопочный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Жилетки игровые с</w:t>
      </w:r>
      <w:proofErr w:type="gram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номерами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Флажки разметочные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волейбольные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для большого тенниса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Кегли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Флажки разметочные с опорой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Лента разметочная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Скакалка удлиненная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Скакалка гимнастическая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Табло перекидное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Мат поролоновый (2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0,1)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Планка для прыжков в высоту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Стойка для прыжков в высоту </w:t>
      </w:r>
      <w:r w:rsidRPr="006B3591">
        <w:rPr>
          <w:lang w:val="ru-RU"/>
        </w:rPr>
        <w:br/>
      </w:r>
      <w:proofErr w:type="spell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Медицинбол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 1 кг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Секундомер однокнопочный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Номера нагрудные для лыжных и легкоатлетических кроссов Мячи для большого тенниса Финишная ленточка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Дорожка разметочная для прыжков и метаний</w:t>
      </w:r>
      <w:proofErr w:type="gram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Аптечка для оказания первой помощи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Канат для лазания 5м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Козёл гимнастический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Мат поролоновый (2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0,1)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Мост гимнастический подкидной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Стенка гимнастическая 2,8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0,8</w:t>
      </w:r>
    </w:p>
    <w:p w:rsidR="00242A1E" w:rsidRPr="006B3591" w:rsidRDefault="00242A1E">
      <w:pPr>
        <w:rPr>
          <w:lang w:val="ru-RU"/>
        </w:rPr>
        <w:sectPr w:rsidR="00242A1E" w:rsidRPr="006B3591">
          <w:pgSz w:w="11900" w:h="16840"/>
          <w:pgMar w:top="298" w:right="650" w:bottom="5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2A1E" w:rsidRPr="006B3591" w:rsidRDefault="00242A1E">
      <w:pPr>
        <w:autoSpaceDE w:val="0"/>
        <w:autoSpaceDN w:val="0"/>
        <w:spacing w:after="234" w:line="220" w:lineRule="exact"/>
        <w:rPr>
          <w:lang w:val="ru-RU"/>
        </w:rPr>
      </w:pPr>
    </w:p>
    <w:p w:rsidR="00242A1E" w:rsidRPr="006B3591" w:rsidRDefault="00EC7E17">
      <w:pPr>
        <w:autoSpaceDE w:val="0"/>
        <w:autoSpaceDN w:val="0"/>
        <w:spacing w:after="0" w:line="286" w:lineRule="auto"/>
        <w:ind w:right="5616"/>
        <w:rPr>
          <w:lang w:val="ru-RU"/>
        </w:rPr>
      </w:pPr>
      <w:proofErr w:type="spell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Медицинбол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 1 кг </w:t>
      </w:r>
      <w:r w:rsidRPr="006B3591">
        <w:rPr>
          <w:lang w:val="ru-RU"/>
        </w:rPr>
        <w:br/>
      </w:r>
      <w:proofErr w:type="spellStart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Медицинбол</w:t>
      </w:r>
      <w:proofErr w:type="spellEnd"/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 2 кг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Скакалка детская отечественная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Скамейка гимнастическая жёсткая 2м.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Скамейка гимнастическая жёсткая 4м.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для художественной гимнастики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Лыжи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 xml:space="preserve">Лыжные палки </w:t>
      </w:r>
      <w:r w:rsidRPr="006B3591">
        <w:rPr>
          <w:lang w:val="ru-RU"/>
        </w:rPr>
        <w:br/>
      </w:r>
      <w:r w:rsidRPr="006B3591">
        <w:rPr>
          <w:rFonts w:ascii="Times New Roman" w:eastAsia="Times New Roman" w:hAnsi="Times New Roman"/>
          <w:color w:val="000000"/>
          <w:sz w:val="24"/>
          <w:lang w:val="ru-RU"/>
        </w:rPr>
        <w:t>Лыжные ботинки</w:t>
      </w:r>
    </w:p>
    <w:p w:rsidR="00242A1E" w:rsidRPr="004B5946" w:rsidRDefault="00EC7E17">
      <w:pPr>
        <w:autoSpaceDE w:val="0"/>
        <w:autoSpaceDN w:val="0"/>
        <w:spacing w:before="264" w:after="0" w:line="230" w:lineRule="auto"/>
        <w:rPr>
          <w:lang w:val="ru-RU"/>
        </w:rPr>
      </w:pPr>
      <w:r w:rsidRPr="004B594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242A1E" w:rsidRDefault="00242A1E">
      <w:pPr>
        <w:rPr>
          <w:lang w:val="ru-RU"/>
        </w:rPr>
      </w:pPr>
    </w:p>
    <w:p w:rsidR="006B3591" w:rsidRPr="006B3591" w:rsidRDefault="006B3591">
      <w:pPr>
        <w:rPr>
          <w:lang w:val="ru-RU"/>
        </w:rPr>
        <w:sectPr w:rsidR="006B3591" w:rsidRPr="006B3591">
          <w:pgSz w:w="11900" w:h="16840"/>
          <w:pgMar w:top="454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  <w:r w:rsidRPr="006B3591">
        <w:rPr>
          <w:lang w:val="ru-RU"/>
        </w:rPr>
        <w:t>Свисток, секундомер,</w:t>
      </w:r>
      <w:r>
        <w:rPr>
          <w:lang w:val="ru-RU"/>
        </w:rPr>
        <w:t xml:space="preserve"> линейка, рулетка измерительная</w:t>
      </w:r>
    </w:p>
    <w:p w:rsidR="00EC7E17" w:rsidRPr="006B3591" w:rsidRDefault="00EC7E17">
      <w:pPr>
        <w:rPr>
          <w:lang w:val="ru-RU"/>
        </w:rPr>
      </w:pPr>
    </w:p>
    <w:sectPr w:rsidR="00EC7E17" w:rsidRPr="006B3591" w:rsidSect="00034616">
      <w:pgSz w:w="11900" w:h="16840"/>
      <w:pgMar w:top="1440" w:right="1440" w:bottom="1440" w:left="1440" w:header="720" w:footer="720" w:gutter="0"/>
      <w:cols w:space="720" w:equalWidth="0">
        <w:col w:w="979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42A1E"/>
    <w:rsid w:val="00252B0A"/>
    <w:rsid w:val="0029639D"/>
    <w:rsid w:val="002B7D1F"/>
    <w:rsid w:val="00326F90"/>
    <w:rsid w:val="004B5946"/>
    <w:rsid w:val="00587A68"/>
    <w:rsid w:val="006B3591"/>
    <w:rsid w:val="00AA1D8D"/>
    <w:rsid w:val="00B47730"/>
    <w:rsid w:val="00CB0664"/>
    <w:rsid w:val="00EC7E1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EF7BD-5E7E-4377-B497-00CFBBFF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25</Pages>
  <Words>6673</Words>
  <Characters>38041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44625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ан</cp:lastModifiedBy>
  <cp:revision>6</cp:revision>
  <dcterms:created xsi:type="dcterms:W3CDTF">2013-12-23T23:15:00Z</dcterms:created>
  <dcterms:modified xsi:type="dcterms:W3CDTF">2022-10-14T04:05:00Z</dcterms:modified>
  <cp:category/>
</cp:coreProperties>
</file>