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29" w:rsidRDefault="00C87F29">
      <w:pPr>
        <w:autoSpaceDE w:val="0"/>
        <w:autoSpaceDN w:val="0"/>
        <w:spacing w:after="78" w:line="220" w:lineRule="exact"/>
      </w:pPr>
    </w:p>
    <w:p w:rsidR="00C87F29" w:rsidRPr="00FB1E96" w:rsidRDefault="00FB1E9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87F29" w:rsidRPr="00FB1E96" w:rsidRDefault="00FB1E96">
      <w:pPr>
        <w:autoSpaceDE w:val="0"/>
        <w:autoSpaceDN w:val="0"/>
        <w:spacing w:before="670" w:after="0" w:line="230" w:lineRule="auto"/>
        <w:ind w:left="1998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FB1E96" w:rsidRPr="00FB1E96" w:rsidRDefault="00FB1E96" w:rsidP="00FB1E96">
      <w:pPr>
        <w:autoSpaceDE w:val="0"/>
        <w:autoSpaceDN w:val="0"/>
        <w:spacing w:before="670" w:after="0" w:line="228" w:lineRule="auto"/>
        <w:rPr>
          <w:rFonts w:ascii="Cambria" w:eastAsia="MS Mincho" w:hAnsi="Cambria" w:cs="Times New Roman"/>
          <w:lang w:val="ru-RU"/>
        </w:rPr>
      </w:pPr>
      <w:r w:rsidRPr="00FB1E96">
        <w:rPr>
          <w:rFonts w:ascii="Times New Roman" w:eastAsia="Times New Roman" w:hAnsi="Times New Roman" w:cs="Times New Roman"/>
          <w:color w:val="000000"/>
          <w:sz w:val="24"/>
          <w:lang w:val="ru-RU"/>
        </w:rPr>
        <w:t>Отдел образования опеки и попечительства муниципального образования Беляевский район</w:t>
      </w:r>
    </w:p>
    <w:p w:rsidR="00C87F29" w:rsidRPr="00FB1E96" w:rsidRDefault="00FB1E96">
      <w:pPr>
        <w:autoSpaceDE w:val="0"/>
        <w:autoSpaceDN w:val="0"/>
        <w:spacing w:before="670" w:after="1436" w:line="230" w:lineRule="auto"/>
        <w:ind w:right="3384"/>
        <w:jc w:val="right"/>
        <w:rPr>
          <w:lang w:val="ru-RU"/>
        </w:rPr>
      </w:pPr>
      <w:bookmarkStart w:id="0" w:name="_GoBack"/>
      <w:bookmarkEnd w:id="0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МБОУ "БУРЛЫКСКАЯ СОШ"</w:t>
      </w:r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C87F29" w:rsidRPr="00FB1E96" w:rsidRDefault="00FB1E96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FB1E96">
        <w:rPr>
          <w:lang w:val="ru-RU"/>
        </w:rPr>
        <w:br/>
      </w:r>
      <w:r w:rsidRPr="00FB1E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C87F29" w:rsidRPr="00FB1E96" w:rsidRDefault="00FB1E96">
      <w:pPr>
        <w:autoSpaceDE w:val="0"/>
        <w:autoSpaceDN w:val="0"/>
        <w:spacing w:before="182" w:after="0" w:line="230" w:lineRule="auto"/>
        <w:ind w:right="258"/>
        <w:jc w:val="right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FB1E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Капитаненко</w:t>
      </w:r>
      <w:proofErr w:type="spellEnd"/>
      <w:r w:rsidRPr="00FB1E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Pr="00FB1E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А.В.</w:t>
      </w:r>
    </w:p>
    <w:p w:rsidR="00C87F29" w:rsidRPr="00FB1E96" w:rsidRDefault="00C87F29">
      <w:pPr>
        <w:rPr>
          <w:lang w:val="ru-RU"/>
        </w:rPr>
        <w:sectPr w:rsidR="00C87F29" w:rsidRPr="00FB1E96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6072" w:space="0"/>
            <w:col w:w="3513" w:space="0"/>
          </w:cols>
          <w:docGrid w:linePitch="360"/>
        </w:sectPr>
      </w:pPr>
    </w:p>
    <w:p w:rsidR="00C87F29" w:rsidRPr="00FB1E96" w:rsidRDefault="00FB1E96">
      <w:pPr>
        <w:autoSpaceDE w:val="0"/>
        <w:autoSpaceDN w:val="0"/>
        <w:spacing w:after="0" w:line="245" w:lineRule="auto"/>
        <w:ind w:left="260" w:right="1728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FB1E96">
        <w:rPr>
          <w:lang w:val="ru-RU"/>
        </w:rPr>
        <w:br/>
      </w:r>
      <w:r w:rsidRPr="00FB1E9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школы</w:t>
      </w:r>
    </w:p>
    <w:p w:rsidR="00C87F29" w:rsidRDefault="00FB1E96">
      <w:pPr>
        <w:autoSpaceDE w:val="0"/>
        <w:autoSpaceDN w:val="0"/>
        <w:spacing w:before="182" w:after="182" w:line="230" w:lineRule="auto"/>
        <w:ind w:left="260"/>
      </w:pP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______________</w:t>
      </w: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Сакенов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М.Ж.</w:t>
      </w:r>
      <w:proofErr w:type="gramEnd"/>
    </w:p>
    <w:p w:rsidR="00C87F29" w:rsidRDefault="00C87F29">
      <w:pPr>
        <w:sectPr w:rsidR="00C87F29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6072" w:space="0"/>
            <w:col w:w="3513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C87F29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after="0" w:line="245" w:lineRule="auto"/>
              <w:ind w:left="1416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after="0" w:line="245" w:lineRule="auto"/>
              <w:ind w:left="123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C87F29" w:rsidRDefault="00FB1E96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5248250)</w:t>
      </w:r>
    </w:p>
    <w:p w:rsidR="00C87F29" w:rsidRDefault="00FB1E96">
      <w:pPr>
        <w:autoSpaceDE w:val="0"/>
        <w:autoSpaceDN w:val="0"/>
        <w:spacing w:before="166" w:after="0" w:line="262" w:lineRule="auto"/>
        <w:ind w:left="3744" w:right="4176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курса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«АЛГЕБРА»</w:t>
      </w:r>
    </w:p>
    <w:p w:rsidR="00C87F29" w:rsidRPr="00FB1E96" w:rsidRDefault="00FB1E96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8 класса основного общего образования </w:t>
      </w:r>
      <w:r w:rsidRPr="00FB1E96">
        <w:rPr>
          <w:lang w:val="ru-RU"/>
        </w:rPr>
        <w:br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87F29" w:rsidRPr="00FB1E96" w:rsidRDefault="00FB1E96">
      <w:pPr>
        <w:autoSpaceDE w:val="0"/>
        <w:autoSpaceDN w:val="0"/>
        <w:spacing w:before="2112" w:after="0" w:line="262" w:lineRule="auto"/>
        <w:ind w:left="8696" w:hanging="40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Заволокина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Анастасия Робертовна Учитель</w:t>
      </w:r>
    </w:p>
    <w:p w:rsidR="00C87F29" w:rsidRPr="00FB1E96" w:rsidRDefault="00FB1E96">
      <w:pPr>
        <w:autoSpaceDE w:val="0"/>
        <w:autoSpaceDN w:val="0"/>
        <w:spacing w:before="2830" w:after="0" w:line="230" w:lineRule="auto"/>
        <w:ind w:right="4358"/>
        <w:jc w:val="right"/>
        <w:rPr>
          <w:lang w:val="ru-RU"/>
        </w:rPr>
      </w:pPr>
      <w:proofErr w:type="spell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Бурлык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C87F29" w:rsidRPr="00FB1E96" w:rsidRDefault="00C87F29">
      <w:pPr>
        <w:rPr>
          <w:lang w:val="ru-RU"/>
        </w:rPr>
        <w:sectPr w:rsidR="00C87F29" w:rsidRPr="00FB1E96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C87F29" w:rsidRPr="00FB1E96" w:rsidRDefault="00C87F29">
      <w:pPr>
        <w:autoSpaceDE w:val="0"/>
        <w:autoSpaceDN w:val="0"/>
        <w:spacing w:after="78" w:line="220" w:lineRule="exact"/>
        <w:rPr>
          <w:lang w:val="ru-RU"/>
        </w:rPr>
      </w:pPr>
    </w:p>
    <w:p w:rsidR="00C87F29" w:rsidRPr="00FB1E96" w:rsidRDefault="00FB1E96">
      <w:pPr>
        <w:autoSpaceDE w:val="0"/>
        <w:autoSpaceDN w:val="0"/>
        <w:spacing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87F29" w:rsidRPr="00FB1E96" w:rsidRDefault="00FB1E96">
      <w:pPr>
        <w:autoSpaceDE w:val="0"/>
        <w:autoSpaceDN w:val="0"/>
        <w:spacing w:before="346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</w:t>
      </w: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КУРСА  "АЛГЕБРА"</w:t>
      </w:r>
    </w:p>
    <w:p w:rsidR="00C87F29" w:rsidRPr="00FB1E96" w:rsidRDefault="00FB1E96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"Алгебра"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FB1E96">
        <w:rPr>
          <w:lang w:val="ru-RU"/>
        </w:rPr>
        <w:br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ельного развития обучающихся.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и математической.</w:t>
      </w:r>
    </w:p>
    <w:p w:rsidR="00C87F29" w:rsidRPr="00FB1E96" w:rsidRDefault="00FB1E9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г школьников, для которых математика может стать значимым предметом, расширяется.</w:t>
      </w:r>
    </w:p>
    <w:p w:rsidR="00C87F29" w:rsidRPr="00FB1E96" w:rsidRDefault="00FB1E9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FB1E96">
        <w:rPr>
          <w:lang w:val="ru-RU"/>
        </w:rPr>
        <w:br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фундаментальные структуры нашего мира: пространственные формы и количественные отношения от про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претация </w:t>
      </w:r>
      <w:r w:rsidRPr="00FB1E96">
        <w:rPr>
          <w:lang w:val="ru-RU"/>
        </w:rPr>
        <w:br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FB1E96">
        <w:rPr>
          <w:lang w:val="ru-RU"/>
        </w:rPr>
        <w:br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C87F29" w:rsidRPr="00FB1E96" w:rsidRDefault="00FB1E9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C87F29" w:rsidRPr="00FB1E96" w:rsidRDefault="00FB1E9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C87F29" w:rsidRPr="00FB1E96" w:rsidRDefault="00FB1E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F29" w:rsidRPr="00FB1E96" w:rsidRDefault="00C87F29">
      <w:pPr>
        <w:autoSpaceDE w:val="0"/>
        <w:autoSpaceDN w:val="0"/>
        <w:spacing w:after="66" w:line="220" w:lineRule="exact"/>
        <w:rPr>
          <w:lang w:val="ru-RU"/>
        </w:rPr>
      </w:pPr>
    </w:p>
    <w:p w:rsidR="00C87F29" w:rsidRPr="00FB1E96" w:rsidRDefault="00FB1E96">
      <w:pPr>
        <w:autoSpaceDE w:val="0"/>
        <w:autoSpaceDN w:val="0"/>
        <w:spacing w:after="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C87F29" w:rsidRPr="00FB1E96" w:rsidRDefault="00FB1E9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ассуждений, восприятию геометрических форм, усвоению идеи симметрии.</w:t>
      </w:r>
    </w:p>
    <w:p w:rsidR="00C87F29" w:rsidRPr="00FB1E96" w:rsidRDefault="00FB1E96">
      <w:pPr>
        <w:autoSpaceDE w:val="0"/>
        <w:autoSpaceDN w:val="0"/>
        <w:spacing w:before="262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 "АЛГЕБРА"</w:t>
      </w:r>
    </w:p>
    <w:p w:rsidR="00C87F29" w:rsidRPr="00FB1E96" w:rsidRDefault="00FB1E96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обучающ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ихся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: они используют дедуктивные и индуктивные рассуждения, обобщение и </w:t>
      </w:r>
      <w:r w:rsidRPr="00FB1E96">
        <w:rPr>
          <w:lang w:val="ru-RU"/>
        </w:rPr>
        <w:br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м образом является реализацией </w:t>
      </w:r>
      <w:proofErr w:type="spell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принципа обучения.</w:t>
      </w:r>
    </w:p>
    <w:p w:rsidR="00C87F29" w:rsidRPr="00FB1E96" w:rsidRDefault="00FB1E9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</w:t>
      </w:r>
      <w:proofErr w:type="spell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выражения»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;«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Уравнения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неравенс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приходится логически рассуждать,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 универсального математическо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го языка. Таким образом, можно утверждать, что содержательной и структурной особенностью </w:t>
      </w:r>
      <w:proofErr w:type="spell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курс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Алгебра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» является его интегрированный характер.</w:t>
      </w:r>
    </w:p>
    <w:p w:rsidR="00C87F29" w:rsidRPr="00FB1E96" w:rsidRDefault="00FB1E96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линии «Числа и вычисления» служит основой для дальнейшего изучения математики, 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C87F29" w:rsidRPr="00FB1E96" w:rsidRDefault="00FB1E9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двух алгебраических линий </w:t>
      </w: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«Алгебраические выражения» и «Уравнения и неравенства» способств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основной школе учебный материал группируется вокруг рациональных выражений. Алгебра демонстрирует знач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</w:t>
      </w:r>
      <w:r w:rsidRPr="00FB1E96">
        <w:rPr>
          <w:lang w:val="ru-RU"/>
        </w:rPr>
        <w:br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алгоритмического мышления, необходимого, в частности, для освоения курса информатики, 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и овладение навыками дедуктивных рассуждений. Преобразование символьных форм вносит 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свой</w:t>
      </w:r>
      <w:proofErr w:type="gramEnd"/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286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C87F29" w:rsidRPr="00FB1E96" w:rsidRDefault="00C87F29">
      <w:pPr>
        <w:autoSpaceDE w:val="0"/>
        <w:autoSpaceDN w:val="0"/>
        <w:spacing w:after="90" w:line="220" w:lineRule="exact"/>
        <w:rPr>
          <w:lang w:val="ru-RU"/>
        </w:rPr>
      </w:pPr>
    </w:p>
    <w:p w:rsidR="00C87F29" w:rsidRPr="00FB1E96" w:rsidRDefault="00FB1E96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специфический вклад в развитие воображения, способностей к математическому творчеству. </w:t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Содержание функционально-графи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пользовать различные выразительные средства языка математики </w:t>
      </w:r>
      <w:proofErr w:type="gramStart"/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C87F29" w:rsidRPr="00FB1E96" w:rsidRDefault="00FB1E96">
      <w:pPr>
        <w:autoSpaceDE w:val="0"/>
        <w:autoSpaceDN w:val="0"/>
        <w:spacing w:before="262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C87F29" w:rsidRPr="00FB1E96" w:rsidRDefault="00FB1E96">
      <w:pPr>
        <w:autoSpaceDE w:val="0"/>
        <w:autoSpaceDN w:val="0"/>
        <w:spacing w:before="166" w:after="0" w:line="278" w:lineRule="auto"/>
        <w:ind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учебному плану в 8 классе изучается учебный курс «Алгебра», который включает следующие основные разделы содержания: «Числа и вычисления», «Алгебраические </w:t>
      </w:r>
      <w:proofErr w:type="spell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выражения»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Уравнения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неравенства», «Функции». Учебный план на изучение алгебры в 8 классах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отводит 3 учебных часа в неделю, 102 учебных часа в год.</w:t>
      </w:r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310" w:right="1038" w:bottom="1440" w:left="666" w:header="720" w:footer="720" w:gutter="0"/>
          <w:cols w:space="720" w:equalWidth="0">
            <w:col w:w="10196" w:space="0"/>
          </w:cols>
          <w:docGrid w:linePitch="360"/>
        </w:sectPr>
      </w:pPr>
    </w:p>
    <w:p w:rsidR="00C87F29" w:rsidRPr="00FB1E96" w:rsidRDefault="00C87F29">
      <w:pPr>
        <w:autoSpaceDE w:val="0"/>
        <w:autoSpaceDN w:val="0"/>
        <w:spacing w:after="78" w:line="220" w:lineRule="exact"/>
        <w:rPr>
          <w:lang w:val="ru-RU"/>
        </w:rPr>
      </w:pPr>
    </w:p>
    <w:p w:rsidR="00C87F29" w:rsidRPr="00FB1E96" w:rsidRDefault="00FB1E96">
      <w:pPr>
        <w:autoSpaceDE w:val="0"/>
        <w:autoSpaceDN w:val="0"/>
        <w:spacing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КУРСА "АЛГЕБРА" </w:t>
      </w:r>
    </w:p>
    <w:p w:rsidR="00C87F29" w:rsidRPr="00FB1E96" w:rsidRDefault="00FB1E96">
      <w:pPr>
        <w:autoSpaceDE w:val="0"/>
        <w:autoSpaceDN w:val="0"/>
        <w:spacing w:before="346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C87F29" w:rsidRPr="00FB1E96" w:rsidRDefault="00FB1E96">
      <w:pPr>
        <w:autoSpaceDE w:val="0"/>
        <w:autoSpaceDN w:val="0"/>
        <w:spacing w:before="166" w:after="0" w:line="271" w:lineRule="auto"/>
        <w:ind w:right="864"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Квадратный корень из числа. Понятие об иррациональном числе. Десятичные приближения ирра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циональных чисел. Свойства арифметических квадратных корней и их применение к преобразованию числовых выражений и вычислениям. Действительные числа. </w:t>
      </w:r>
    </w:p>
    <w:p w:rsidR="00C87F29" w:rsidRPr="00FB1E96" w:rsidRDefault="00FB1E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Степень с целым показателем и её свойства. Стандартная запись числа.</w:t>
      </w:r>
    </w:p>
    <w:p w:rsidR="00C87F29" w:rsidRPr="00FB1E96" w:rsidRDefault="00FB1E96">
      <w:pPr>
        <w:autoSpaceDE w:val="0"/>
        <w:autoSpaceDN w:val="0"/>
        <w:spacing w:before="262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Алгебраические выражения</w:t>
      </w:r>
    </w:p>
    <w:p w:rsidR="00C87F29" w:rsidRPr="00FB1E96" w:rsidRDefault="00FB1E9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Квадратный т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рёхчлен; разложение квадратного трёхчлена на множители. </w:t>
      </w:r>
    </w:p>
    <w:p w:rsidR="00C87F29" w:rsidRPr="00FB1E96" w:rsidRDefault="00FB1E96">
      <w:pPr>
        <w:autoSpaceDE w:val="0"/>
        <w:autoSpaceDN w:val="0"/>
        <w:spacing w:before="72" w:after="0" w:line="262" w:lineRule="auto"/>
        <w:ind w:right="864"/>
        <w:jc w:val="center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87F29" w:rsidRPr="00FB1E96" w:rsidRDefault="00FB1E96">
      <w:pPr>
        <w:autoSpaceDE w:val="0"/>
        <w:autoSpaceDN w:val="0"/>
        <w:spacing w:before="262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неравенства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166" w:after="0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Квадратное уравнение, формула корней квадратного уравнения. Теорема Виета. Решение </w:t>
      </w:r>
      <w:r w:rsidRPr="00FB1E96">
        <w:rPr>
          <w:lang w:val="ru-RU"/>
        </w:rPr>
        <w:br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уравнений, сводящихся к 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линейным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и квадратным. Простейшие дробно-рациональные уравнения. </w:t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Графическая интерпретация уравнений с двумя переменными и систем линейных уравнени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й с двумя переменными. Примеры решения систем нелинейных уравнений с двумя переменными. </w:t>
      </w:r>
    </w:p>
    <w:p w:rsidR="00C87F29" w:rsidRPr="00FB1E96" w:rsidRDefault="00FB1E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алгебраическим способом. </w:t>
      </w:r>
    </w:p>
    <w:p w:rsidR="00C87F29" w:rsidRPr="00FB1E96" w:rsidRDefault="00FB1E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Числовые неравенства и их свойства. Неравенство с одной переменной. Равносильность неравенств.</w:t>
      </w:r>
    </w:p>
    <w:p w:rsidR="00C87F29" w:rsidRPr="00FB1E96" w:rsidRDefault="00FB1E96">
      <w:pPr>
        <w:autoSpaceDE w:val="0"/>
        <w:autoSpaceDN w:val="0"/>
        <w:spacing w:before="70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Линейные неравенства с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одной переменной. Системы линейных неравенств с одной переменной.</w:t>
      </w:r>
    </w:p>
    <w:p w:rsidR="00C87F29" w:rsidRPr="00FB1E96" w:rsidRDefault="00FB1E96">
      <w:pPr>
        <w:autoSpaceDE w:val="0"/>
        <w:autoSpaceDN w:val="0"/>
        <w:spacing w:before="262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функции. Область определения и множество значений функции. Способы задания функций. 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График функции. Чтение свойств функции по её графику. Примеры графиков функций, отража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ющих реальные процессы.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 = 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²,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³, у=√х, 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=  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C87F29" w:rsidRPr="00FB1E96" w:rsidRDefault="00FB1E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Графическое решение уравнений и систем уравнений.</w:t>
      </w:r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F29" w:rsidRPr="00FB1E96" w:rsidRDefault="00C87F29">
      <w:pPr>
        <w:autoSpaceDE w:val="0"/>
        <w:autoSpaceDN w:val="0"/>
        <w:spacing w:after="78" w:line="220" w:lineRule="exact"/>
        <w:rPr>
          <w:lang w:val="ru-RU"/>
        </w:rPr>
      </w:pPr>
    </w:p>
    <w:p w:rsidR="00C87F29" w:rsidRPr="00FB1E96" w:rsidRDefault="00FB1E96">
      <w:pPr>
        <w:autoSpaceDE w:val="0"/>
        <w:autoSpaceDN w:val="0"/>
        <w:spacing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курса «Алгебры» должно обеспечивать достижение на уровне основного общего образования следующих личностных, </w:t>
      </w:r>
      <w:proofErr w:type="spell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C87F29" w:rsidRPr="00FB1E96" w:rsidRDefault="00FB1E96">
      <w:pPr>
        <w:autoSpaceDE w:val="0"/>
        <w:autoSpaceDN w:val="0"/>
        <w:spacing w:before="262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«Алгебра» характеризуются: </w:t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FB1E96">
        <w:rPr>
          <w:lang w:val="ru-RU"/>
        </w:rPr>
        <w:br/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ематической школы, к использованию этих достижений в других науках и прикладных сферах.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FB1E96">
        <w:rPr>
          <w:lang w:val="ru-RU"/>
        </w:rPr>
        <w:br/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ь-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но-этических принципов в деятельно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сти учёного.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FB1E96">
        <w:rPr>
          <w:lang w:val="ru-RU"/>
        </w:rPr>
        <w:br/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профессиональной деятельности и развитием необходимых умений; </w:t>
      </w:r>
      <w:r w:rsidRPr="00FB1E96">
        <w:rPr>
          <w:lang w:val="ru-RU"/>
        </w:rPr>
        <w:br/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B1E96">
        <w:rPr>
          <w:lang w:val="ru-RU"/>
        </w:rPr>
        <w:br/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FB1E96">
        <w:rPr>
          <w:lang w:val="ru-RU"/>
        </w:rPr>
        <w:br/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овладением языком математики и математической культурой как средс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твом познания мира; </w:t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рового образа жизни (здоровое питание, сбалансированный режим занятий и отдыха, регулярная физическая активность); </w:t>
      </w:r>
      <w:r w:rsidRPr="00FB1E96">
        <w:rPr>
          <w:lang w:val="ru-RU"/>
        </w:rPr>
        <w:br/>
      </w:r>
      <w:r w:rsidRPr="00FB1E96">
        <w:rPr>
          <w:lang w:val="ru-RU"/>
        </w:rPr>
        <w:tab/>
      </w:r>
      <w:proofErr w:type="spell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FB1E96">
        <w:rPr>
          <w:lang w:val="ru-RU"/>
        </w:rPr>
        <w:br/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орие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 w:rsidRPr="00FB1E96">
        <w:rPr>
          <w:lang w:val="ru-RU"/>
        </w:rPr>
        <w:br/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gramStart"/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обучающегося</w:t>
      </w:r>
      <w:proofErr w:type="gramEnd"/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C87F29" w:rsidRPr="00FB1E96" w:rsidRDefault="00FB1E9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готовностью к действиям в условиях неопределённости, повышению уровня своей</w:t>
      </w:r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F29" w:rsidRPr="00FB1E96" w:rsidRDefault="00C87F29">
      <w:pPr>
        <w:autoSpaceDE w:val="0"/>
        <w:autoSpaceDN w:val="0"/>
        <w:spacing w:after="66" w:line="220" w:lineRule="exact"/>
        <w:rPr>
          <w:lang w:val="ru-RU"/>
        </w:rPr>
      </w:pPr>
    </w:p>
    <w:p w:rsidR="00C87F29" w:rsidRPr="00FB1E96" w:rsidRDefault="00FB1E96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C87F29" w:rsidRPr="00FB1E96" w:rsidRDefault="00FB1E9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необхо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C87F29" w:rsidRPr="00FB1E96" w:rsidRDefault="00FB1E9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способностью осознавать 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87F29" w:rsidRPr="00FB1E96" w:rsidRDefault="00FB1E96">
      <w:pPr>
        <w:autoSpaceDE w:val="0"/>
        <w:autoSpaceDN w:val="0"/>
        <w:spacing w:before="324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87F29" w:rsidRPr="00FB1E96" w:rsidRDefault="00FB1E96">
      <w:pPr>
        <w:autoSpaceDE w:val="0"/>
        <w:autoSpaceDN w:val="0"/>
        <w:spacing w:before="168" w:after="0" w:line="271" w:lineRule="auto"/>
        <w:ind w:right="144" w:firstLine="180"/>
        <w:rPr>
          <w:lang w:val="ru-RU"/>
        </w:rPr>
      </w:pPr>
      <w:proofErr w:type="spell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я программы учебного курса «Алгебра» характеризуются овладением </w:t>
      </w:r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FB1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FB1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FB1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C87F29" w:rsidRPr="00FB1E96" w:rsidRDefault="00FB1E9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FB1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</w:t>
      </w:r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>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C87F29" w:rsidRPr="00FB1E96" w:rsidRDefault="00FB1E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C87F29" w:rsidRPr="00FB1E96" w:rsidRDefault="00FB1E96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анализа;</w:t>
      </w:r>
    </w:p>
    <w:p w:rsidR="00C87F29" w:rsidRPr="00FB1E96" w:rsidRDefault="00FB1E96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87F29" w:rsidRPr="00FB1E96" w:rsidRDefault="00FB1E9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едлагать критерии для выявления закономерностей и противоречий;</w:t>
      </w:r>
    </w:p>
    <w:p w:rsidR="00C87F29" w:rsidRPr="00FB1E96" w:rsidRDefault="00FB1E96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C87F29" w:rsidRPr="00FB1E96" w:rsidRDefault="00FB1E96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C87F29" w:rsidRPr="00FB1E96" w:rsidRDefault="00FB1E9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87F29" w:rsidRPr="00FB1E96" w:rsidRDefault="00FB1E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C87F29" w:rsidRPr="00FB1E96" w:rsidRDefault="00FB1E96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87F29" w:rsidRPr="00FB1E96" w:rsidRDefault="00FB1E9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исследование по установлению особенностей математического объекта, зависимостей объектов между собой;</w:t>
      </w:r>
    </w:p>
    <w:p w:rsidR="00C87F29" w:rsidRPr="00FB1E96" w:rsidRDefault="00FB1E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C87F29" w:rsidRPr="00FB1E96" w:rsidRDefault="00C87F29">
      <w:pPr>
        <w:autoSpaceDE w:val="0"/>
        <w:autoSpaceDN w:val="0"/>
        <w:spacing w:after="66" w:line="220" w:lineRule="exact"/>
        <w:rPr>
          <w:lang w:val="ru-RU"/>
        </w:rPr>
      </w:pPr>
    </w:p>
    <w:p w:rsidR="00C87F29" w:rsidRPr="00FB1E96" w:rsidRDefault="00FB1E96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:rsidR="00C87F29" w:rsidRPr="00FB1E96" w:rsidRDefault="00FB1E9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C87F29" w:rsidRPr="00FB1E96" w:rsidRDefault="00FB1E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C87F29" w:rsidRPr="00FB1E96" w:rsidRDefault="00FB1E9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и избыточность информации, данных, необходимых для решения задачи;</w:t>
      </w:r>
    </w:p>
    <w:p w:rsidR="00C87F29" w:rsidRPr="00FB1E96" w:rsidRDefault="00FB1E9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C87F29" w:rsidRPr="00FB1E96" w:rsidRDefault="00FB1E96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и схемами, диаграммами, иной графикой и их комбинациями;</w:t>
      </w:r>
    </w:p>
    <w:p w:rsidR="00C87F29" w:rsidRPr="00FB1E96" w:rsidRDefault="00FB1E9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FB1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</w:t>
      </w:r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>навыков обучающихся.</w:t>
      </w:r>
    </w:p>
    <w:p w:rsidR="00C87F29" w:rsidRPr="00FB1E96" w:rsidRDefault="00FB1E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C87F29" w:rsidRPr="00FB1E96" w:rsidRDefault="00FB1E9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ченный результат;</w:t>
      </w:r>
    </w:p>
    <w:p w:rsidR="00C87F29" w:rsidRPr="00FB1E96" w:rsidRDefault="00FB1E9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тво позиций; в корректной форме формулировать разногласия, свои возражения;</w:t>
      </w:r>
    </w:p>
    <w:p w:rsidR="00C87F29" w:rsidRPr="00FB1E96" w:rsidRDefault="00FB1E96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87F29" w:rsidRPr="00FB1E96" w:rsidRDefault="00FB1E9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Сотр</w:t>
      </w: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удничество:</w:t>
      </w:r>
    </w:p>
    <w:p w:rsidR="00C87F29" w:rsidRPr="00FB1E96" w:rsidRDefault="00FB1E96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C87F29" w:rsidRPr="00FB1E96" w:rsidRDefault="00FB1E96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бсуждать процесс и результат работы; обобщать мнения нескольких людей;</w:t>
      </w:r>
    </w:p>
    <w:p w:rsidR="00C87F29" w:rsidRPr="00FB1E96" w:rsidRDefault="00FB1E9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C87F29" w:rsidRPr="00FB1E96" w:rsidRDefault="00FB1E9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C87F29" w:rsidRPr="00FB1E96" w:rsidRDefault="00FB1E9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FB1E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FB1E96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C87F29" w:rsidRPr="00FB1E96" w:rsidRDefault="00FB1E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286" w:right="844" w:bottom="40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C87F29" w:rsidRPr="00FB1E96" w:rsidRDefault="00C87F29">
      <w:pPr>
        <w:autoSpaceDE w:val="0"/>
        <w:autoSpaceDN w:val="0"/>
        <w:spacing w:after="78" w:line="220" w:lineRule="exact"/>
        <w:rPr>
          <w:lang w:val="ru-RU"/>
        </w:rPr>
      </w:pPr>
    </w:p>
    <w:p w:rsidR="00C87F29" w:rsidRPr="00FB1E96" w:rsidRDefault="00FB1E96">
      <w:pPr>
        <w:autoSpaceDE w:val="0"/>
        <w:autoSpaceDN w:val="0"/>
        <w:spacing w:after="0" w:line="271" w:lineRule="auto"/>
        <w:ind w:right="864"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вать варианты решений с учётом новой информации.</w:t>
      </w:r>
    </w:p>
    <w:p w:rsidR="00C87F29" w:rsidRPr="00FB1E96" w:rsidRDefault="00FB1E9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C87F29" w:rsidRPr="00FB1E96" w:rsidRDefault="00FB1E96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C87F29" w:rsidRPr="00FB1E96" w:rsidRDefault="00FB1E9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еятельность на основе новых обстоятельств, найденных ошибок, выявленных трудностей;</w:t>
      </w:r>
    </w:p>
    <w:p w:rsidR="00C87F29" w:rsidRPr="00FB1E96" w:rsidRDefault="00FB1E96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нному опыту.</w:t>
      </w:r>
    </w:p>
    <w:p w:rsidR="00C87F29" w:rsidRPr="00FB1E96" w:rsidRDefault="00FB1E96">
      <w:pPr>
        <w:autoSpaceDE w:val="0"/>
        <w:autoSpaceDN w:val="0"/>
        <w:spacing w:before="322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«Алгебра» 8 класс должно обеспечивать достижение следующих предметных образовательных результатов:</w:t>
      </w:r>
    </w:p>
    <w:p w:rsidR="00C87F29" w:rsidRPr="00FB1E96" w:rsidRDefault="00FB1E96">
      <w:pPr>
        <w:autoSpaceDE w:val="0"/>
        <w:autoSpaceDN w:val="0"/>
        <w:spacing w:before="262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 вычислений; изображать действительные числа точками 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координатной прямой. </w:t>
      </w: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понятие арифметического квадратного корня; находить квадратные корни, 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C87F29" w:rsidRPr="00FB1E96" w:rsidRDefault="00FB1E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C87F29" w:rsidRPr="00FB1E96" w:rsidRDefault="00FB1E96">
      <w:pPr>
        <w:autoSpaceDE w:val="0"/>
        <w:autoSpaceDN w:val="0"/>
        <w:spacing w:before="262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Алгебраические выражения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Примен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ять понятие степени с целым показателем,  выполнять преобразования выражений, содержащих степени с целым показателем.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87F29" w:rsidRPr="00FB1E96" w:rsidRDefault="00FB1E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Раскл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адывать квадратный трёхчлен на множители.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87F29" w:rsidRPr="00FB1E96" w:rsidRDefault="00FB1E96">
      <w:pPr>
        <w:autoSpaceDE w:val="0"/>
        <w:autoSpaceDN w:val="0"/>
        <w:spacing w:before="262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 неравенства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Решать линейные, квадратные уравнения и рациональные уравнения, свод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ящиеся к ним, системы двух уравнений с двумя переменными.</w:t>
      </w:r>
    </w:p>
    <w:p w:rsidR="00C87F29" w:rsidRPr="00FB1E96" w:rsidRDefault="00FB1E9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сколько, и пр.).</w:t>
      </w:r>
    </w:p>
    <w:p w:rsidR="00C87F29" w:rsidRPr="00FB1E96" w:rsidRDefault="00FB1E9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</w:t>
      </w:r>
      <w:r w:rsidRPr="00FB1E96">
        <w:rPr>
          <w:lang w:val="ru-RU"/>
        </w:rPr>
        <w:br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полученный результат.</w:t>
      </w:r>
    </w:p>
    <w:p w:rsidR="00C87F29" w:rsidRPr="00FB1E96" w:rsidRDefault="00FB1E9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Применять свойства числовых неравен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ств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дл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298" w:right="658" w:bottom="42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C87F29" w:rsidRPr="00FB1E96" w:rsidRDefault="00C87F29">
      <w:pPr>
        <w:autoSpaceDE w:val="0"/>
        <w:autoSpaceDN w:val="0"/>
        <w:spacing w:after="174" w:line="220" w:lineRule="exact"/>
        <w:rPr>
          <w:lang w:val="ru-RU"/>
        </w:rPr>
      </w:pPr>
    </w:p>
    <w:p w:rsidR="00C87F29" w:rsidRPr="00FB1E96" w:rsidRDefault="00FB1E96">
      <w:pPr>
        <w:autoSpaceDE w:val="0"/>
        <w:autoSpaceDN w:val="0"/>
        <w:spacing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C87F29" w:rsidRPr="00FB1E96" w:rsidRDefault="00FB1E9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B1E96">
        <w:rPr>
          <w:lang w:val="ru-RU"/>
        </w:rPr>
        <w:tab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графики элементарных функций вида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²,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= 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³,  у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=√х,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;  описывать свойства  числовой  функции по её графику.</w:t>
      </w:r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394" w:right="754" w:bottom="1440" w:left="666" w:header="720" w:footer="720" w:gutter="0"/>
          <w:cols w:space="720" w:equalWidth="0">
            <w:col w:w="10480" w:space="0"/>
          </w:cols>
          <w:docGrid w:linePitch="360"/>
        </w:sectPr>
      </w:pPr>
    </w:p>
    <w:p w:rsidR="00C87F29" w:rsidRPr="00FB1E96" w:rsidRDefault="00C87F29">
      <w:pPr>
        <w:autoSpaceDE w:val="0"/>
        <w:autoSpaceDN w:val="0"/>
        <w:spacing w:after="64" w:line="220" w:lineRule="exact"/>
        <w:rPr>
          <w:lang w:val="ru-RU"/>
        </w:rPr>
      </w:pPr>
    </w:p>
    <w:p w:rsidR="00C87F29" w:rsidRDefault="00FB1E96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38"/>
        <w:gridCol w:w="528"/>
        <w:gridCol w:w="1106"/>
        <w:gridCol w:w="1140"/>
        <w:gridCol w:w="864"/>
        <w:gridCol w:w="5020"/>
        <w:gridCol w:w="1236"/>
        <w:gridCol w:w="1502"/>
      </w:tblGrid>
      <w:tr w:rsidR="00C87F2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87F2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F29" w:rsidRDefault="00C87F2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F29" w:rsidRDefault="00C87F2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F29" w:rsidRDefault="00C87F2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F29" w:rsidRDefault="00C87F2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F29" w:rsidRDefault="00C87F2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F29" w:rsidRDefault="00C87F29"/>
        </w:tc>
      </w:tr>
      <w:tr w:rsidR="00C87F29" w:rsidRPr="00FB1E96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FB1E9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Числа и вычисления. Квадратные корни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Квадратный корень из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определение квадратного корня из числа, арифметического квадратного корня;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об иррациональном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определение квадратного корня из числа, арифметического квадратного корня;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Десятичные приближения иррациональных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операцию извлечения квадратного корня из числа, используя при необходимости калькулятор;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Действительные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операцию извлечения квадратного корня из числа, используя при необходимости калькулятор;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Сравнение действительных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квадратные корни целыми числами и десятичными дробями;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Арифметический квадратный корень.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квадратных корней, проводя числовые эксперименты с использованием калькулятора (компьютера);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Уравнение вида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x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2=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16.09.2022 21.09.2022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уравнение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 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находить точные и приближённые корни при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&gt; 0;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Свойства арифметических квадратных корней.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23.09.2022 28.09.2022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квадратных корней, проводя числовые эксперименты с использованием калькулятора (компьютера);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Преобразование числовых выражений, </w:t>
            </w:r>
            <w:proofErr w:type="gramStart"/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</w:t>
            </w:r>
            <w:proofErr w:type="gramEnd"/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держащих квадратные корни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30.09.2022 05.10.2022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ходе решения задач элементарные представления, связанные с приближёнными значениями 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38"/>
        <w:gridCol w:w="528"/>
        <w:gridCol w:w="1106"/>
        <w:gridCol w:w="1140"/>
        <w:gridCol w:w="864"/>
        <w:gridCol w:w="5020"/>
        <w:gridCol w:w="1236"/>
        <w:gridCol w:w="1502"/>
      </w:tblGrid>
      <w:tr w:rsidR="00C87F29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</w:tr>
      <w:tr w:rsidR="00C87F29" w:rsidRPr="00FB1E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FB1E9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Числа и вычисления. Степень с целым показателем 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целым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07.10.2022 10.10.2022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определение степени с целым показателем;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Стандартная запись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12.10.2022 14.10.2022</w:t>
            </w:r>
          </w:p>
        </w:tc>
        <w:tc>
          <w:tcPr>
            <w:tcW w:w="5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больших и малых чисел в стандартном виде;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Размеры объектов окружающего мира (от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элементарных частиц до космических объектов), длительность процессов </w:t>
            </w: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 окружающем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числа и величины, записанные с использованием степени 10;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Свойства степени с целым показателем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19.10.2022 21.10.2022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свойства степени для преобразования выражений, содержащих степени с целым показателем;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</w:tr>
      <w:tr w:rsidR="00C87F29" w:rsidRPr="00FB1E9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FB1E9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Алгебраические выражения. Квадратный трёхчлен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Квадратный трёхчлен.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24.10.2022 26.10.2022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квадратный трёхчлен, устанавливать возможность его разложения на множители;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28.10.2022 09.11.2022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Раскладывать на множители квадратный трёхчлен с неотрицательным дискриминантом;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</w:tr>
      <w:tr w:rsidR="00C87F29" w:rsidRPr="00FB1E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FB1E9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Алгебраические выражения. Алгебраическая дробь</w:t>
            </w:r>
          </w:p>
        </w:tc>
      </w:tr>
      <w:tr w:rsidR="00C87F2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Алгебраическая 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11.11.2022 14.11.2022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Записывать алгебраические выражения;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Допустимые значения переменных, входящих в алгебраические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16.11.2022 18.11.2022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область определения рационального выражения;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Основное свойство алгебраической дроби.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21.11.2022 23.11.2022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основное свойство алгебраической дроби и применять его для преобразования дробей;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6840" w:h="11900"/>
          <w:pgMar w:top="284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38"/>
        <w:gridCol w:w="528"/>
        <w:gridCol w:w="1106"/>
        <w:gridCol w:w="1140"/>
        <w:gridCol w:w="864"/>
        <w:gridCol w:w="5020"/>
        <w:gridCol w:w="1236"/>
        <w:gridCol w:w="1502"/>
      </w:tblGrid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Сокращение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25.11.2022 30.11.2022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преобразования выражений для решения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02.12.2022 07.12.2022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с алгебраическими дробями;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Преобразование выражений, содержащих алгебраические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09.12.2022 14.12.2022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действия с 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алгебраическими дробями;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</w:tr>
      <w:tr w:rsidR="00C87F29" w:rsidRPr="00FB1E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</w:t>
            </w:r>
            <w:r w:rsidRPr="00FB1E9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Уравнения и неравенства. Квадратные уравнения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Квадратное уравнение.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квадратные уравнения;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Неполное квадратное уравнение.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19.12.2022 21.12.2022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простейшие исследования квадратных уравнений;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Формула корней квадратного уравнения.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23.12.2022 28.12.2022</w:t>
            </w:r>
          </w:p>
        </w:tc>
        <w:tc>
          <w:tcPr>
            <w:tcW w:w="5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Записывать формулу корней квадратного уравнения; решать квадратные уравнения — полные и неполные;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 w:rsidRPr="00FB1E9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Теорема Виета.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11.01.2023 13.01.2023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теорему Виета, а также обратную теорему, применять эти теорем для решения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B1E96">
              <w:rPr>
                <w:lang w:val="ru-RU"/>
              </w:rPr>
              <w:br/>
            </w:r>
            <w:proofErr w:type="spellStart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B1E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FB1E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ict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FB1E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уравнений, сводящихся к 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квадратным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16.01.2023 18.01.2023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уравнения, сводящиеся к 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квадратным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помощью преобразований и заменой переменной;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дробно-рациональные уравнения.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20.01.2023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связь между корнями и коэффициентами квадратного уравнения;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текстовых задач с помощью квадратных 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уравнений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27.01.2023 30.01.2023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уравнения; решать составленное уравнение; интерпретировать результат;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8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</w:tr>
      <w:tr w:rsidR="00C87F29" w:rsidRPr="00FB1E9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FB1E9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Уравнения и неравенства. Системы уравнений</w:t>
            </w:r>
          </w:p>
        </w:tc>
      </w:tr>
    </w:tbl>
    <w:p w:rsidR="00C87F29" w:rsidRPr="00FB1E96" w:rsidRDefault="00C87F29">
      <w:pPr>
        <w:autoSpaceDE w:val="0"/>
        <w:autoSpaceDN w:val="0"/>
        <w:spacing w:after="0" w:line="14" w:lineRule="exact"/>
        <w:rPr>
          <w:lang w:val="ru-RU"/>
        </w:rPr>
      </w:pPr>
    </w:p>
    <w:p w:rsidR="00C87F29" w:rsidRPr="00FB1E96" w:rsidRDefault="00C87F29">
      <w:pPr>
        <w:rPr>
          <w:lang w:val="ru-RU"/>
        </w:rPr>
        <w:sectPr w:rsidR="00C87F29" w:rsidRPr="00FB1E96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F29" w:rsidRPr="00FB1E96" w:rsidRDefault="00C87F2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38"/>
        <w:gridCol w:w="528"/>
        <w:gridCol w:w="1106"/>
        <w:gridCol w:w="1140"/>
        <w:gridCol w:w="864"/>
        <w:gridCol w:w="5020"/>
        <w:gridCol w:w="1236"/>
        <w:gridCol w:w="1502"/>
      </w:tblGrid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Линейное уравнение с двумя переменными, его график, примеры решения уравнений в целых числах.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01.02.2023 03.02.2023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линейные 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уравнения с двумя переменными;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систем двух линейных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06.02.2023 10.02.2023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системы двух линейных уравнений с двумя переменными подстановкой и сложением;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13.02.2023 15.02.2023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простейшие системы, в которых одно из уравнений не является линейным;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Графическая интерпретация уравнения с двумя 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переменными и систем уравнений с двумя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17.02.2023 22.02.2023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графики линейных уравнений, в том числе используя цифровые ресурсы;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24.02.2023 01.03.2023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 алгебраическим способом;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</w:tr>
      <w:tr w:rsidR="00C87F29" w:rsidRPr="00FB1E9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</w:t>
            </w:r>
            <w:r w:rsidRPr="00FB1E96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Уравнения и неравенства. Неравенства</w:t>
            </w:r>
          </w:p>
        </w:tc>
      </w:tr>
      <w:tr w:rsidR="00C87F29" w:rsidRPr="00FB1E96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Числовые неравенства и их свойства.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03.03.2023 10.03.2023</w:t>
            </w:r>
          </w:p>
        </w:tc>
        <w:tc>
          <w:tcPr>
            <w:tcW w:w="5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свойства числовых неравенств, иллюстрировать их на 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координатной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прямой, доказывать алгебраически;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B1E96">
              <w:rPr>
                <w:lang w:val="ru-RU"/>
              </w:rPr>
              <w:br/>
            </w:r>
            <w:proofErr w:type="spellStart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B1E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FB1E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ict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FB1E9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Неравенство с одной переменной.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13.03.2023 15.03.2023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свойства числовых неравенств, иллюстрировать их на 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координатной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прямой, доказывать алгебраически;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Линейные неравенства с одной переменной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17.03.2023 20.03.2023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свойства 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неравенств в ходе решения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Системы линейных неравенств с одной переменной и их решение.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22.03.2023 05.04.2023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линейные неравенства с одной переменной, изображать решение неравенства 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числовой прямой;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решения линейного неравенства и их 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 на 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числовой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07.04.2023 10.04.2023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системы линейных неравенств, изображать решение системы неравенств 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числовой прямой;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</w:tr>
      <w:tr w:rsidR="00C87F2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8.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Функции. Основные понятия</w:t>
            </w:r>
          </w:p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38"/>
        <w:gridCol w:w="528"/>
        <w:gridCol w:w="1106"/>
        <w:gridCol w:w="1140"/>
        <w:gridCol w:w="864"/>
        <w:gridCol w:w="5020"/>
        <w:gridCol w:w="1236"/>
        <w:gridCol w:w="1502"/>
      </w:tblGrid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функциональную терминологию и символику;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Область определения и множество значений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свойства функции на основе её графического представления;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Способы задания функций.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5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функциональную терминологию и символику;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График функции.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примеры графиков, отражающих реальные процессы и явления;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компьютерные программы для построения графиков функций и изучения их свойств;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</w:tr>
      <w:tr w:rsidR="00C87F2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Функции. Числовые функции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Чтение и построение графиков функций.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24.04.2023 26.04.2023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виды изучаемых функций;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Примеры графиков функций, отражающих реальные процессы.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характер изменения одной величины в зависимости от изменения другой;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Функции, описывающие прямую и обратную пропорциональные зависимости, их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несложных случаях выражать формулой зависимость между величинами;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Гипербола.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функционально-графические представления для решения и исследования уравнений и систем уравнений;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График функции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 xml:space="preserve">y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x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2.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08.05.2023 10.05.2023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цифровые ресурсы для построения графиков функций;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38"/>
        <w:gridCol w:w="528"/>
        <w:gridCol w:w="1106"/>
        <w:gridCol w:w="1140"/>
        <w:gridCol w:w="864"/>
        <w:gridCol w:w="5020"/>
        <w:gridCol w:w="1236"/>
        <w:gridCol w:w="1502"/>
      </w:tblGrid>
      <w:tr w:rsidR="00C87F29">
        <w:trPr>
          <w:trHeight w:hRule="exact" w:val="1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y</w:t>
            </w:r>
            <w:r w:rsidRPr="00FB1E96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 </w:t>
            </w: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x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²</w:t>
            </w: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y</w:t>
            </w:r>
            <w:r w:rsidRPr="00FB1E96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 </w:t>
            </w: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=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x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³</w:t>
            </w: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,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у=√х,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y</w:t>
            </w: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=</w:t>
            </w:r>
            <w:r w:rsidRPr="00FB1E96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 х</w:t>
            </w:r>
            <w:proofErr w:type="gramStart"/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;</w:t>
            </w:r>
            <w:proofErr w:type="gramEnd"/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графическое решение уравнений и систем уравнений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12.05.2023 15.05.2023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схематически положение на координатной плоскости графиков функций вида: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=корень квадратный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</w:tr>
      <w:tr w:rsidR="00C87F2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Раздел 10. Повторение и обобщение</w:t>
            </w:r>
          </w:p>
        </w:tc>
      </w:tr>
      <w:tr w:rsidR="00C87F2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17.05.2023 29.05.2023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из реальной жизни, применять математические знания для решения задач из других предметов;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http://ict.edu.ru/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http://interneturok.ru/</w:t>
            </w:r>
          </w:p>
        </w:tc>
      </w:tr>
      <w:tr w:rsidR="00C87F29">
        <w:trPr>
          <w:trHeight w:hRule="exact" w:val="34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</w:tr>
      <w:tr w:rsidR="00C87F29">
        <w:trPr>
          <w:trHeight w:hRule="exact" w:val="32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C87F29"/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78" w:line="220" w:lineRule="exact"/>
      </w:pPr>
    </w:p>
    <w:p w:rsidR="00C87F29" w:rsidRDefault="00FB1E9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87F2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87F2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9" w:rsidRDefault="00C87F2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9" w:rsidRDefault="00C87F2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9" w:rsidRDefault="00C87F2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29" w:rsidRDefault="00C87F29"/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Квадратный корень из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Понятие об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иррациональном числе.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Десятичные приближения иррациональных чисел.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Действительные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действительных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квадратный корень.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Уравнение вида x2 = a.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Уравнение вида x2 = a.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Уравнение вида x2 = a.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арифметических квадратных корней.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арифметических квадратных корней.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арифметических квадратных корней.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держащих квадратные корни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выражений, 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держащих квадратные корни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держащих квадратные корни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Стандартная запись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Стандартная запись числа.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Размеры объектов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окружающего мира (от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элементарных частиц до космических объектов), длительность процессов в окружающем 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87F2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Квадратный трёхчлен.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Квадратный трёхчлен.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 w:rsidRPr="00FB1E9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1E96">
              <w:rPr>
                <w:lang w:val="ru-RU"/>
              </w:rPr>
              <w:br/>
            </w:r>
            <w:proofErr w:type="spell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87F2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F2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переменных, входящих в алгебраические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87F2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переменных, входящих в алгебраические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алгебраической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алгебраической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87F2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Сложение, вычитание алгебраических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и деление алгебраических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выражений, содержащих 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алгебраические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87F2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Квадратное уравнение.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Неполное квадратное уравнение.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Неполное квадратное уравнение.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 w:rsidRPr="00FB1E9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Формула корней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квадратного уравнения.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1E96">
              <w:rPr>
                <w:lang w:val="ru-RU"/>
              </w:rPr>
              <w:br/>
            </w:r>
            <w:proofErr w:type="spell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Формула корней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квадратного уравнения.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Формула корней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квадратного уравнения.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87F2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Теорема Виета.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 w:rsidRPr="00FB1E9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Теорема Виета.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1E96">
              <w:rPr>
                <w:lang w:val="ru-RU"/>
              </w:rPr>
              <w:br/>
            </w:r>
            <w:proofErr w:type="spell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r w:rsidRPr="00FB1E96">
              <w:rPr>
                <w:lang w:val="ru-RU"/>
              </w:rPr>
              <w:br/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r w:rsidRPr="00FB1E96">
              <w:rPr>
                <w:lang w:val="ru-RU"/>
              </w:rPr>
              <w:br/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 w:rsidRPr="00FB1E9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дробно-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рациональные уравнения.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1E96">
              <w:rPr>
                <w:lang w:val="ru-RU"/>
              </w:rPr>
              <w:br/>
            </w:r>
            <w:proofErr w:type="spell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дробно-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рациональные уравнения.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дробно-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рациональные уравнения.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 помощью квадратных 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87F2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Линейное уравнение с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переменными, его график, примеры решения 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уравнений в целых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Линейное уравнение с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переменными, его график, примеры решения уравнений в целых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Примеры решения систем 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нелинейных уравнений с двумя переменными.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87F29" w:rsidRPr="00FB1E9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Графическая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интерпретация уравнения с двумя переменными и систем уравнений с двумя переменными.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1E96">
              <w:rPr>
                <w:lang w:val="ru-RU"/>
              </w:rPr>
              <w:br/>
            </w:r>
            <w:proofErr w:type="spell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7F2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Графическая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интерпретация уравнения с двумя переменными и систем уравнений с двумя переменными.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Графическая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интерпретация уравнения с двумя переменными и систем уравнений с двумя переменными.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F29" w:rsidRPr="00FB1E9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систем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1E96">
              <w:rPr>
                <w:lang w:val="ru-RU"/>
              </w:rPr>
              <w:br/>
            </w:r>
            <w:proofErr w:type="spell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систем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систем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87F29" w:rsidRPr="00FB1E9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1E96">
              <w:rPr>
                <w:lang w:val="ru-RU"/>
              </w:rPr>
              <w:br/>
            </w:r>
            <w:proofErr w:type="spell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 с одной переменной.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 с одной переменной.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одной переменной и их решение.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 w:rsidRPr="00FB1E9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неравенств с одной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переменной и их решение.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1E96">
              <w:rPr>
                <w:lang w:val="ru-RU"/>
              </w:rPr>
              <w:br/>
            </w:r>
            <w:proofErr w:type="spell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неравенств с одной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переменной и их 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неравенств с одной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переменной и их решение.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87F2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F2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Понятие функции.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значений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 задания функций.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87F2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функции, их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отображение на графике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и построение графиков функций.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и построение графиков функций.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Примеры графиков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функций, отражающих реальные процессы.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/>
              <w:ind w:left="72" w:right="144"/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обратную </w:t>
            </w:r>
            <w:r w:rsidRPr="00FB1E9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зависимости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графики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F2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87F29" w:rsidRPr="00FB1E9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 функции y = x2.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1E96">
              <w:rPr>
                <w:lang w:val="ru-RU"/>
              </w:rPr>
              <w:br/>
            </w:r>
            <w:proofErr w:type="spell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7F2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 функции y = x2.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³,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у=√х,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графическое решение уравнений и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 уравнений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³,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у=√х,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y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графическое 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уравнений и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 уравнений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87F2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курсов 7 и 8 классов, обобщение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87F2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понятий и методов курсов 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 и 8 классов, обобщение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87F2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курсов 7 и 8 классов, обобщение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C87F2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Повторение основных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курсов 7 и 8 классов, обобщение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7F29" w:rsidRPr="00FB1E9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Повторение основных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 и методов курсов 7 и 8 классов, обобщение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B1E96">
              <w:rPr>
                <w:lang w:val="ru-RU"/>
              </w:rPr>
              <w:br/>
            </w:r>
            <w:proofErr w:type="spell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7F2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78" w:lineRule="auto"/>
              <w:ind w:left="576" w:hanging="576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Повторение основных </w:t>
            </w:r>
            <w:r w:rsidRPr="00FB1E96">
              <w:rPr>
                <w:lang w:val="ru-RU"/>
              </w:rPr>
              <w:br/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понятий и методов курсов </w:t>
            </w: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 и 8 классов, обобщение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87F29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Pr="00FB1E96" w:rsidRDefault="00FB1E9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B1E9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F29" w:rsidRDefault="00FB1E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C87F29" w:rsidRDefault="00C87F29">
      <w:pPr>
        <w:autoSpaceDE w:val="0"/>
        <w:autoSpaceDN w:val="0"/>
        <w:spacing w:after="0" w:line="14" w:lineRule="exact"/>
      </w:pPr>
    </w:p>
    <w:p w:rsidR="00C87F29" w:rsidRDefault="00C87F29">
      <w:pPr>
        <w:sectPr w:rsidR="00C87F2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F29" w:rsidRDefault="00C87F29">
      <w:pPr>
        <w:autoSpaceDE w:val="0"/>
        <w:autoSpaceDN w:val="0"/>
        <w:spacing w:after="78" w:line="220" w:lineRule="exact"/>
      </w:pPr>
    </w:p>
    <w:p w:rsidR="00C87F29" w:rsidRDefault="00FB1E9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87F29" w:rsidRDefault="00FB1E9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87F29" w:rsidRPr="00FB1E96" w:rsidRDefault="00FB1E96">
      <w:pPr>
        <w:autoSpaceDE w:val="0"/>
        <w:autoSpaceDN w:val="0"/>
        <w:spacing w:before="166" w:after="0"/>
        <w:ind w:right="432"/>
        <w:rPr>
          <w:lang w:val="ru-RU"/>
        </w:rPr>
      </w:pPr>
      <w:proofErr w:type="gram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Мерзляк</w:t>
      </w:r>
      <w:proofErr w:type="gram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 А.Г., Поляков В.М.; под редакцией Подольского В.Е., Алгебра,  8 класс, Общество с ограниченной ответственностью "Издательский центр ВЕНТАНА-ГРАФ"; Акционерное общество "Издательство Просвещение"; </w:t>
      </w:r>
      <w:r w:rsidRPr="00FB1E96">
        <w:rPr>
          <w:lang w:val="ru-RU"/>
        </w:rPr>
        <w:br/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87F29" w:rsidRPr="00FB1E96" w:rsidRDefault="00FB1E96">
      <w:pPr>
        <w:autoSpaceDE w:val="0"/>
        <w:autoSpaceDN w:val="0"/>
        <w:spacing w:before="262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</w:t>
      </w: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ЧИТЕЛЯ</w:t>
      </w:r>
    </w:p>
    <w:p w:rsidR="00C87F29" w:rsidRPr="00FB1E96" w:rsidRDefault="00FB1E96">
      <w:pPr>
        <w:autoSpaceDE w:val="0"/>
        <w:autoSpaceDN w:val="0"/>
        <w:spacing w:before="166" w:after="0" w:line="281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B1E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урок.рф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B1E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fipi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B1E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 xml:space="preserve">://1сентября.рф/ </w:t>
      </w:r>
      <w:r w:rsidRPr="00FB1E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87F29" w:rsidRPr="00FB1E96" w:rsidRDefault="00FB1E96">
      <w:pPr>
        <w:autoSpaceDE w:val="0"/>
        <w:autoSpaceDN w:val="0"/>
        <w:spacing w:before="262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87F29" w:rsidRPr="00FB1E96" w:rsidRDefault="00FB1E96">
      <w:pPr>
        <w:autoSpaceDE w:val="0"/>
        <w:autoSpaceDN w:val="0"/>
        <w:spacing w:before="166" w:after="0" w:line="230" w:lineRule="auto"/>
        <w:rPr>
          <w:lang w:val="ru-RU"/>
        </w:rPr>
      </w:pPr>
      <w:r w:rsidRPr="00FB1E96">
        <w:rPr>
          <w:rFonts w:ascii="Times New Roman" w:eastAsia="Times New Roman" w:hAnsi="Times New Roman"/>
          <w:color w:val="000000"/>
          <w:sz w:val="24"/>
          <w:lang w:val="ru-RU"/>
        </w:rPr>
        <w:t>Компьютер, Презентация, Проектор, Принтер, Интерактивная доска</w:t>
      </w:r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F29" w:rsidRPr="00FB1E96" w:rsidRDefault="00C87F29">
      <w:pPr>
        <w:autoSpaceDE w:val="0"/>
        <w:autoSpaceDN w:val="0"/>
        <w:spacing w:after="78" w:line="220" w:lineRule="exact"/>
        <w:rPr>
          <w:lang w:val="ru-RU"/>
        </w:rPr>
      </w:pPr>
    </w:p>
    <w:p w:rsidR="00C87F29" w:rsidRPr="00FB1E96" w:rsidRDefault="00FB1E96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B1E96">
        <w:rPr>
          <w:lang w:val="ru-RU"/>
        </w:rPr>
        <w:br/>
      </w:r>
      <w:proofErr w:type="spellStart"/>
      <w:proofErr w:type="gramStart"/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FB1E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РАБОТ</w:t>
      </w:r>
    </w:p>
    <w:p w:rsidR="00C87F29" w:rsidRPr="00FB1E96" w:rsidRDefault="00C87F29">
      <w:pPr>
        <w:rPr>
          <w:lang w:val="ru-RU"/>
        </w:rPr>
        <w:sectPr w:rsidR="00C87F29" w:rsidRPr="00FB1E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FB1E96" w:rsidRDefault="00FB1E96">
      <w:pPr>
        <w:rPr>
          <w:lang w:val="ru-RU"/>
        </w:rPr>
      </w:pPr>
    </w:p>
    <w:sectPr w:rsidR="00000000" w:rsidRPr="00FB1E9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87F29"/>
    <w:rsid w:val="00CB0664"/>
    <w:rsid w:val="00FB1E9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A359F-8D19-4463-B796-74696791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6801</Words>
  <Characters>38770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2</cp:revision>
  <dcterms:created xsi:type="dcterms:W3CDTF">2013-12-23T23:15:00Z</dcterms:created>
  <dcterms:modified xsi:type="dcterms:W3CDTF">2022-10-16T08:18:00Z</dcterms:modified>
  <cp:category/>
</cp:coreProperties>
</file>